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59" w:rsidRPr="00627959" w:rsidRDefault="005B2A38" w:rsidP="00627959">
      <w:pPr>
        <w:pStyle w:val="Kopfzeile"/>
        <w:shd w:val="clear" w:color="auto" w:fill="C0C0C0"/>
        <w:tabs>
          <w:tab w:val="clear" w:pos="4536"/>
          <w:tab w:val="clear" w:pos="9072"/>
        </w:tabs>
        <w:ind w:right="-1"/>
        <w:jc w:val="center"/>
        <w:rPr>
          <w:b/>
          <w:i/>
          <w:sz w:val="28"/>
          <w:szCs w:val="28"/>
          <w:lang w:val="en-US"/>
        </w:rPr>
      </w:pPr>
      <w:bookmarkStart w:id="0" w:name="_GoBack"/>
      <w:bookmarkEnd w:id="0"/>
      <w:r w:rsidRPr="005B2A38">
        <w:rPr>
          <w:b/>
          <w:sz w:val="28"/>
          <w:szCs w:val="28"/>
          <w:lang w:val="en-US"/>
        </w:rPr>
        <w:t xml:space="preserve">Full Proposal for an </w:t>
      </w:r>
      <w:r w:rsidR="006122AB" w:rsidRPr="005B2A38">
        <w:rPr>
          <w:b/>
          <w:sz w:val="28"/>
          <w:szCs w:val="28"/>
          <w:lang w:val="en-US"/>
        </w:rPr>
        <w:t>Emerging Fields Proje</w:t>
      </w:r>
      <w:r>
        <w:rPr>
          <w:b/>
          <w:sz w:val="28"/>
          <w:szCs w:val="28"/>
          <w:lang w:val="en-US"/>
        </w:rPr>
        <w:t>ct</w:t>
      </w:r>
      <w:r w:rsidR="006122AB" w:rsidRPr="005B2A3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br/>
        <w:t xml:space="preserve">within the Framework of </w:t>
      </w:r>
      <w:r>
        <w:rPr>
          <w:b/>
          <w:sz w:val="28"/>
          <w:szCs w:val="28"/>
          <w:lang w:val="en-US"/>
        </w:rPr>
        <w:br/>
        <w:t xml:space="preserve">the </w:t>
      </w:r>
      <w:r w:rsidRPr="005367FB">
        <w:rPr>
          <w:b/>
          <w:sz w:val="28"/>
          <w:szCs w:val="28"/>
          <w:lang w:val="en-US"/>
        </w:rPr>
        <w:t>FAU Emerging Fields Init</w:t>
      </w:r>
      <w:r w:rsidR="00586FD6" w:rsidRPr="005367FB">
        <w:rPr>
          <w:b/>
          <w:sz w:val="28"/>
          <w:szCs w:val="28"/>
          <w:lang w:val="en-US"/>
        </w:rPr>
        <w:t>i</w:t>
      </w:r>
      <w:r w:rsidRPr="005367FB">
        <w:rPr>
          <w:b/>
          <w:sz w:val="28"/>
          <w:szCs w:val="28"/>
          <w:lang w:val="en-US"/>
        </w:rPr>
        <w:t>ative</w:t>
      </w:r>
    </w:p>
    <w:p w:rsidR="006122AB" w:rsidRPr="005B2A38" w:rsidRDefault="006122AB" w:rsidP="009D741C">
      <w:pPr>
        <w:keepNext/>
        <w:spacing w:after="0"/>
        <w:rPr>
          <w:b/>
          <w:sz w:val="16"/>
          <w:szCs w:val="16"/>
          <w:lang w:val="en-US"/>
        </w:rPr>
      </w:pPr>
    </w:p>
    <w:p w:rsidR="007D5F48" w:rsidRPr="005B2A38" w:rsidRDefault="007D5F48" w:rsidP="009D741C">
      <w:pPr>
        <w:keepNext/>
        <w:spacing w:after="0"/>
        <w:rPr>
          <w:b/>
          <w:sz w:val="16"/>
          <w:szCs w:val="16"/>
          <w:lang w:val="en-US"/>
        </w:rPr>
      </w:pPr>
    </w:p>
    <w:p w:rsidR="001B4EFA" w:rsidRPr="00752E11" w:rsidRDefault="001B4EFA" w:rsidP="009D741C">
      <w:pPr>
        <w:keepNext/>
        <w:spacing w:after="0"/>
        <w:rPr>
          <w:b/>
        </w:rPr>
      </w:pPr>
      <w:r>
        <w:rPr>
          <w:b/>
        </w:rPr>
        <w:t xml:space="preserve">1. Project </w:t>
      </w:r>
      <w:proofErr w:type="spellStart"/>
      <w:r>
        <w:rPr>
          <w:b/>
        </w:rPr>
        <w:t>Overview</w:t>
      </w:r>
      <w:proofErr w:type="spellEnd"/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  <w:gridCol w:w="4678"/>
      </w:tblGrid>
      <w:tr w:rsidR="006122AB" w:rsidRPr="00B21A75" w:rsidTr="00755D25">
        <w:tc>
          <w:tcPr>
            <w:tcW w:w="2197" w:type="dxa"/>
          </w:tcPr>
          <w:p w:rsidR="006122AB" w:rsidRDefault="006122AB" w:rsidP="00755D25">
            <w:pPr>
              <w:keepNext/>
              <w:spacing w:after="60"/>
              <w:rPr>
                <w:b/>
                <w:sz w:val="20"/>
                <w:szCs w:val="20"/>
              </w:rPr>
            </w:pPr>
            <w:r w:rsidRPr="00B21A75">
              <w:rPr>
                <w:b/>
                <w:sz w:val="20"/>
                <w:szCs w:val="20"/>
              </w:rPr>
              <w:t>Pr</w:t>
            </w:r>
            <w:r w:rsidR="001B4EFA">
              <w:rPr>
                <w:b/>
                <w:sz w:val="20"/>
                <w:szCs w:val="20"/>
              </w:rPr>
              <w:t>oject Title</w:t>
            </w:r>
            <w:r w:rsidRPr="00B21A75">
              <w:rPr>
                <w:b/>
                <w:sz w:val="20"/>
                <w:szCs w:val="20"/>
              </w:rPr>
              <w:t>:</w:t>
            </w:r>
          </w:p>
          <w:p w:rsidR="005B2A38" w:rsidRPr="00B21A75" w:rsidRDefault="005B2A38" w:rsidP="00755D25">
            <w:pPr>
              <w:keepNext/>
              <w:spacing w:after="6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6122AB" w:rsidRDefault="006122AB" w:rsidP="00755D25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  <w:p w:rsidR="005B2A38" w:rsidRPr="00B21A75" w:rsidRDefault="005B2A38" w:rsidP="00755D25">
            <w:pPr>
              <w:keepNext/>
              <w:spacing w:after="120"/>
              <w:rPr>
                <w:sz w:val="20"/>
                <w:szCs w:val="20"/>
              </w:rPr>
            </w:pPr>
          </w:p>
        </w:tc>
      </w:tr>
      <w:tr w:rsidR="007D4523" w:rsidRPr="00B21A75" w:rsidTr="00755D25">
        <w:tc>
          <w:tcPr>
            <w:tcW w:w="2197" w:type="dxa"/>
          </w:tcPr>
          <w:p w:rsidR="007D4523" w:rsidRPr="00B21A75" w:rsidRDefault="007D4523" w:rsidP="00755D25">
            <w:pPr>
              <w:keepNext/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</w:t>
            </w:r>
            <w:proofErr w:type="spellStart"/>
            <w:r>
              <w:rPr>
                <w:b/>
                <w:sz w:val="20"/>
                <w:szCs w:val="20"/>
              </w:rPr>
              <w:t>Num</w:t>
            </w:r>
            <w:r w:rsidR="00767A4E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er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</w:tcPr>
          <w:p w:rsidR="007D4523" w:rsidRPr="00B21A75" w:rsidRDefault="007D4523" w:rsidP="00755D25">
            <w:pPr>
              <w:keepNext/>
              <w:spacing w:after="120"/>
              <w:rPr>
                <w:sz w:val="20"/>
                <w:szCs w:val="20"/>
              </w:rPr>
            </w:pPr>
          </w:p>
        </w:tc>
      </w:tr>
      <w:tr w:rsidR="007D4523" w:rsidRPr="00B21A75" w:rsidTr="00E47086">
        <w:trPr>
          <w:trHeight w:val="147"/>
        </w:trPr>
        <w:tc>
          <w:tcPr>
            <w:tcW w:w="2197" w:type="dxa"/>
            <w:vMerge w:val="restart"/>
          </w:tcPr>
          <w:p w:rsidR="007D4523" w:rsidRPr="00B21A75" w:rsidRDefault="00755448" w:rsidP="00E47086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proofErr w:type="spellStart"/>
            <w:r w:rsidRPr="00755448">
              <w:rPr>
                <w:b/>
                <w:sz w:val="20"/>
                <w:szCs w:val="20"/>
              </w:rPr>
              <w:t>Coordinator</w:t>
            </w:r>
            <w:proofErr w:type="spellEnd"/>
            <w:r w:rsidR="007D452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:rsidR="007D4523" w:rsidRPr="007D4523" w:rsidRDefault="007D4523" w:rsidP="00E47086">
            <w:pPr>
              <w:keepNext/>
              <w:spacing w:before="60" w:after="60"/>
              <w:rPr>
                <w:sz w:val="20"/>
                <w:szCs w:val="20"/>
                <w:lang w:val="en-US"/>
              </w:rPr>
            </w:pPr>
            <w:r w:rsidRPr="007D4523">
              <w:rPr>
                <w:sz w:val="20"/>
                <w:szCs w:val="20"/>
                <w:lang w:val="en-US"/>
              </w:rPr>
              <w:t>Title/First Name/Last Name:</w:t>
            </w:r>
          </w:p>
        </w:tc>
        <w:tc>
          <w:tcPr>
            <w:tcW w:w="4678" w:type="dxa"/>
          </w:tcPr>
          <w:p w:rsidR="007D4523" w:rsidRPr="00B21A75" w:rsidRDefault="007D4523" w:rsidP="00E47086">
            <w:pPr>
              <w:keepNext/>
              <w:spacing w:before="60" w:after="6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7D4523" w:rsidRPr="00B21A75" w:rsidTr="00E47086">
        <w:trPr>
          <w:trHeight w:val="146"/>
        </w:trPr>
        <w:tc>
          <w:tcPr>
            <w:tcW w:w="2197" w:type="dxa"/>
            <w:vMerge/>
          </w:tcPr>
          <w:p w:rsidR="007D4523" w:rsidRPr="00B21A75" w:rsidRDefault="007D4523" w:rsidP="00E47086">
            <w:pPr>
              <w:keepNext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D4523" w:rsidRPr="00834286" w:rsidRDefault="007D4523" w:rsidP="00E47086">
            <w:pPr>
              <w:keepNext/>
              <w:spacing w:before="60" w:after="60"/>
              <w:rPr>
                <w:sz w:val="20"/>
                <w:szCs w:val="20"/>
              </w:rPr>
            </w:pPr>
            <w:r w:rsidRPr="00834286">
              <w:rPr>
                <w:sz w:val="20"/>
                <w:szCs w:val="20"/>
              </w:rPr>
              <w:t>Department/Institut</w:t>
            </w:r>
            <w:r>
              <w:rPr>
                <w:sz w:val="20"/>
                <w:szCs w:val="20"/>
              </w:rPr>
              <w:t>e</w:t>
            </w:r>
            <w:r w:rsidRPr="00834286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Clinic</w:t>
            </w:r>
            <w:proofErr w:type="spellEnd"/>
            <w:r w:rsidRPr="00834286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7D4523" w:rsidRPr="00B21A75" w:rsidRDefault="007D4523" w:rsidP="00E47086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7D4523" w:rsidRPr="00B21A75" w:rsidTr="00E47086">
        <w:trPr>
          <w:trHeight w:val="146"/>
        </w:trPr>
        <w:tc>
          <w:tcPr>
            <w:tcW w:w="2197" w:type="dxa"/>
            <w:vMerge/>
          </w:tcPr>
          <w:p w:rsidR="007D4523" w:rsidRPr="00B21A75" w:rsidRDefault="007D4523" w:rsidP="00E47086">
            <w:pPr>
              <w:keepNext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D4523" w:rsidRPr="00B21A75" w:rsidRDefault="007D4523" w:rsidP="00E47086">
            <w:pPr>
              <w:keepNext/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Telephone</w:t>
            </w:r>
            <w:proofErr w:type="spellEnd"/>
            <w:r w:rsidRPr="00B21A75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7D4523" w:rsidRPr="00B21A75" w:rsidRDefault="007D4523" w:rsidP="00E47086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7D4523" w:rsidRPr="00B21A75" w:rsidTr="00E47086">
        <w:trPr>
          <w:trHeight w:val="146"/>
        </w:trPr>
        <w:tc>
          <w:tcPr>
            <w:tcW w:w="2197" w:type="dxa"/>
            <w:vMerge/>
          </w:tcPr>
          <w:p w:rsidR="007D4523" w:rsidRPr="00B21A75" w:rsidRDefault="007D4523" w:rsidP="00E47086">
            <w:pPr>
              <w:keepNext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D4523" w:rsidRPr="00B21A75" w:rsidRDefault="007D4523" w:rsidP="00E47086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</w:t>
            </w:r>
            <w:r w:rsidRPr="00B21A75">
              <w:rPr>
                <w:sz w:val="20"/>
                <w:szCs w:val="20"/>
              </w:rPr>
              <w:t>ail:</w:t>
            </w:r>
          </w:p>
        </w:tc>
        <w:tc>
          <w:tcPr>
            <w:tcW w:w="4678" w:type="dxa"/>
          </w:tcPr>
          <w:p w:rsidR="007D4523" w:rsidRPr="00B21A75" w:rsidRDefault="007D4523" w:rsidP="00E47086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:rsidR="009D741C" w:rsidRDefault="009D741C" w:rsidP="009D741C">
      <w:pPr>
        <w:keepNext/>
        <w:spacing w:after="0"/>
        <w:rPr>
          <w:b/>
        </w:rPr>
      </w:pPr>
    </w:p>
    <w:p w:rsidR="006122AB" w:rsidRPr="000815D4" w:rsidRDefault="000815D4" w:rsidP="009D741C">
      <w:pPr>
        <w:keepNext/>
        <w:spacing w:after="0"/>
        <w:rPr>
          <w:lang w:val="en-US"/>
        </w:rPr>
      </w:pPr>
      <w:r w:rsidRPr="000815D4">
        <w:rPr>
          <w:b/>
          <w:lang w:val="en-US"/>
        </w:rPr>
        <w:t xml:space="preserve">2. Further </w:t>
      </w:r>
      <w:r w:rsidR="006122AB" w:rsidRPr="000815D4">
        <w:rPr>
          <w:b/>
          <w:lang w:val="en-US"/>
        </w:rPr>
        <w:t xml:space="preserve">FAU </w:t>
      </w:r>
      <w:r w:rsidRPr="000815D4">
        <w:rPr>
          <w:b/>
          <w:lang w:val="en-US"/>
        </w:rPr>
        <w:t xml:space="preserve">Applicants </w:t>
      </w:r>
      <w:r w:rsidR="006122AB" w:rsidRPr="0000667F">
        <w:rPr>
          <w:b/>
          <w:sz w:val="18"/>
          <w:szCs w:val="18"/>
          <w:lang w:val="en-US"/>
        </w:rPr>
        <w:t>(</w:t>
      </w:r>
      <w:r w:rsidRPr="0000667F">
        <w:rPr>
          <w:b/>
          <w:sz w:val="18"/>
          <w:szCs w:val="18"/>
          <w:lang w:val="en-US"/>
        </w:rPr>
        <w:t>at least</w:t>
      </w:r>
      <w:r w:rsidR="006122AB" w:rsidRPr="0000667F">
        <w:rPr>
          <w:b/>
          <w:sz w:val="18"/>
          <w:szCs w:val="18"/>
          <w:lang w:val="en-US"/>
        </w:rPr>
        <w:t xml:space="preserve"> </w:t>
      </w:r>
      <w:r w:rsidRPr="0000667F">
        <w:rPr>
          <w:b/>
          <w:sz w:val="18"/>
          <w:szCs w:val="18"/>
          <w:lang w:val="en-US"/>
        </w:rPr>
        <w:t>two Co-Applicants</w:t>
      </w:r>
      <w:r w:rsidR="006122AB" w:rsidRPr="0000667F">
        <w:rPr>
          <w:b/>
          <w:sz w:val="18"/>
          <w:szCs w:val="18"/>
          <w:lang w:val="en-US"/>
        </w:rPr>
        <w:t>)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3"/>
      </w:tblGrid>
      <w:tr w:rsidR="006122AB" w:rsidRPr="00B21A75" w:rsidTr="00666B1C">
        <w:tc>
          <w:tcPr>
            <w:tcW w:w="3047" w:type="dxa"/>
          </w:tcPr>
          <w:p w:rsidR="006122AB" w:rsidRPr="00B21A75" w:rsidRDefault="006122AB" w:rsidP="00755D25">
            <w:pPr>
              <w:keepNext/>
              <w:spacing w:after="60"/>
              <w:rPr>
                <w:sz w:val="20"/>
                <w:szCs w:val="20"/>
              </w:rPr>
            </w:pPr>
            <w:r w:rsidRPr="00B21A75">
              <w:rPr>
                <w:b/>
                <w:sz w:val="20"/>
                <w:szCs w:val="20"/>
              </w:rPr>
              <w:t>Department/</w:t>
            </w:r>
            <w:r>
              <w:rPr>
                <w:b/>
                <w:sz w:val="20"/>
                <w:szCs w:val="20"/>
              </w:rPr>
              <w:t>Institut</w:t>
            </w:r>
            <w:r w:rsidR="000815D4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 w:rsidR="000815D4">
              <w:rPr>
                <w:b/>
                <w:sz w:val="20"/>
                <w:szCs w:val="20"/>
              </w:rPr>
              <w:t>Clinic</w:t>
            </w:r>
            <w:proofErr w:type="spellEnd"/>
            <w:r w:rsidR="009133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:rsidR="006122AB" w:rsidRPr="00B21A75" w:rsidRDefault="006122AB" w:rsidP="00755D25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122AB" w:rsidRPr="00B21A75" w:rsidTr="00666B1C">
        <w:tc>
          <w:tcPr>
            <w:tcW w:w="3047" w:type="dxa"/>
          </w:tcPr>
          <w:p w:rsidR="006122AB" w:rsidRPr="00666B1C" w:rsidRDefault="000815D4" w:rsidP="00666B1C">
            <w:pPr>
              <w:keepNext/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666B1C">
              <w:rPr>
                <w:b/>
                <w:sz w:val="20"/>
                <w:szCs w:val="20"/>
                <w:lang w:val="en-US"/>
              </w:rPr>
              <w:t>Title</w:t>
            </w:r>
            <w:r w:rsidR="006122AB" w:rsidRPr="00666B1C">
              <w:rPr>
                <w:b/>
                <w:sz w:val="20"/>
                <w:szCs w:val="20"/>
                <w:lang w:val="en-US"/>
              </w:rPr>
              <w:t>/</w:t>
            </w:r>
            <w:r w:rsidR="00666B1C" w:rsidRPr="00666B1C">
              <w:rPr>
                <w:b/>
                <w:sz w:val="20"/>
                <w:szCs w:val="20"/>
                <w:lang w:val="en-US"/>
              </w:rPr>
              <w:t>First Name</w:t>
            </w:r>
            <w:r w:rsidR="006122AB" w:rsidRPr="00666B1C">
              <w:rPr>
                <w:b/>
                <w:sz w:val="20"/>
                <w:szCs w:val="20"/>
                <w:lang w:val="en-US"/>
              </w:rPr>
              <w:t>/</w:t>
            </w:r>
            <w:r w:rsidR="00666B1C" w:rsidRPr="00666B1C">
              <w:rPr>
                <w:b/>
                <w:sz w:val="20"/>
                <w:szCs w:val="20"/>
                <w:lang w:val="en-US"/>
              </w:rPr>
              <w:t xml:space="preserve">Last </w:t>
            </w:r>
            <w:r w:rsidR="006122AB" w:rsidRPr="00666B1C">
              <w:rPr>
                <w:b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663" w:type="dxa"/>
          </w:tcPr>
          <w:p w:rsidR="006122AB" w:rsidRPr="00B21A75" w:rsidRDefault="006122AB" w:rsidP="00755D25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122AB" w:rsidRPr="00B21A75" w:rsidTr="00666B1C">
        <w:tc>
          <w:tcPr>
            <w:tcW w:w="3047" w:type="dxa"/>
          </w:tcPr>
          <w:p w:rsidR="006122AB" w:rsidRPr="00B21A75" w:rsidRDefault="00666B1C" w:rsidP="00755D25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</w:t>
            </w:r>
            <w:r w:rsidR="006122AB" w:rsidRPr="00B21A75">
              <w:rPr>
                <w:b/>
                <w:sz w:val="20"/>
                <w:szCs w:val="20"/>
              </w:rPr>
              <w:t>ail:</w:t>
            </w:r>
          </w:p>
        </w:tc>
        <w:tc>
          <w:tcPr>
            <w:tcW w:w="6663" w:type="dxa"/>
          </w:tcPr>
          <w:p w:rsidR="006122AB" w:rsidRPr="00B21A75" w:rsidRDefault="006122AB" w:rsidP="00755D25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:rsidR="006122AB" w:rsidRDefault="006122AB" w:rsidP="009D741C">
      <w:pPr>
        <w:keepNext/>
        <w:spacing w:after="0"/>
        <w:rPr>
          <w:sz w:val="16"/>
          <w:szCs w:val="16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3"/>
      </w:tblGrid>
      <w:tr w:rsidR="00666B1C" w:rsidRPr="00B21A75" w:rsidTr="00E47086">
        <w:tc>
          <w:tcPr>
            <w:tcW w:w="3047" w:type="dxa"/>
          </w:tcPr>
          <w:p w:rsidR="00666B1C" w:rsidRPr="00B21A75" w:rsidRDefault="00666B1C" w:rsidP="00E47086">
            <w:pPr>
              <w:keepNext/>
              <w:spacing w:after="60"/>
              <w:rPr>
                <w:sz w:val="20"/>
                <w:szCs w:val="20"/>
              </w:rPr>
            </w:pPr>
            <w:r w:rsidRPr="00B21A75">
              <w:rPr>
                <w:b/>
                <w:sz w:val="20"/>
                <w:szCs w:val="20"/>
              </w:rPr>
              <w:t>Department/</w:t>
            </w:r>
            <w:r>
              <w:rPr>
                <w:b/>
                <w:sz w:val="20"/>
                <w:szCs w:val="20"/>
              </w:rPr>
              <w:t>Institute/</w:t>
            </w:r>
            <w:proofErr w:type="spellStart"/>
            <w:r>
              <w:rPr>
                <w:b/>
                <w:sz w:val="20"/>
                <w:szCs w:val="20"/>
              </w:rPr>
              <w:t>Clinic</w:t>
            </w:r>
            <w:proofErr w:type="spellEnd"/>
            <w:r w:rsidR="009133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:rsidR="00666B1C" w:rsidRPr="00B21A75" w:rsidRDefault="00666B1C" w:rsidP="00E47086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66B1C" w:rsidRPr="00B21A75" w:rsidTr="00E47086">
        <w:tc>
          <w:tcPr>
            <w:tcW w:w="3047" w:type="dxa"/>
          </w:tcPr>
          <w:p w:rsidR="00666B1C" w:rsidRPr="00666B1C" w:rsidRDefault="00666B1C" w:rsidP="00E47086">
            <w:pPr>
              <w:keepNext/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666B1C">
              <w:rPr>
                <w:b/>
                <w:sz w:val="20"/>
                <w:szCs w:val="20"/>
                <w:lang w:val="en-US"/>
              </w:rPr>
              <w:t>Title/First Name/Last Name:</w:t>
            </w:r>
          </w:p>
        </w:tc>
        <w:tc>
          <w:tcPr>
            <w:tcW w:w="6663" w:type="dxa"/>
          </w:tcPr>
          <w:p w:rsidR="00666B1C" w:rsidRPr="00B21A75" w:rsidRDefault="00666B1C" w:rsidP="00E47086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66B1C" w:rsidRPr="00B21A75" w:rsidTr="00E47086">
        <w:tc>
          <w:tcPr>
            <w:tcW w:w="3047" w:type="dxa"/>
          </w:tcPr>
          <w:p w:rsidR="00666B1C" w:rsidRPr="00B21A75" w:rsidRDefault="00666B1C" w:rsidP="00E47086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</w:t>
            </w:r>
            <w:r w:rsidRPr="00B21A75">
              <w:rPr>
                <w:b/>
                <w:sz w:val="20"/>
                <w:szCs w:val="20"/>
              </w:rPr>
              <w:t>ail:</w:t>
            </w:r>
          </w:p>
        </w:tc>
        <w:tc>
          <w:tcPr>
            <w:tcW w:w="6663" w:type="dxa"/>
          </w:tcPr>
          <w:p w:rsidR="00666B1C" w:rsidRPr="00B21A75" w:rsidRDefault="00666B1C" w:rsidP="00E47086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:rsidR="006122AB" w:rsidRDefault="006122AB" w:rsidP="009D741C">
      <w:pPr>
        <w:keepNext/>
        <w:spacing w:after="0"/>
        <w:rPr>
          <w:sz w:val="16"/>
          <w:szCs w:val="16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3"/>
      </w:tblGrid>
      <w:tr w:rsidR="00666B1C" w:rsidRPr="00B21A75" w:rsidTr="00E47086">
        <w:tc>
          <w:tcPr>
            <w:tcW w:w="3047" w:type="dxa"/>
          </w:tcPr>
          <w:p w:rsidR="00666B1C" w:rsidRPr="00B21A75" w:rsidRDefault="00666B1C" w:rsidP="00E47086">
            <w:pPr>
              <w:keepNext/>
              <w:spacing w:after="60"/>
              <w:rPr>
                <w:sz w:val="20"/>
                <w:szCs w:val="20"/>
              </w:rPr>
            </w:pPr>
            <w:r w:rsidRPr="00B21A75">
              <w:rPr>
                <w:b/>
                <w:sz w:val="20"/>
                <w:szCs w:val="20"/>
              </w:rPr>
              <w:t>Department/</w:t>
            </w:r>
            <w:r>
              <w:rPr>
                <w:b/>
                <w:sz w:val="20"/>
                <w:szCs w:val="20"/>
              </w:rPr>
              <w:t>Institute/</w:t>
            </w:r>
            <w:proofErr w:type="spellStart"/>
            <w:r>
              <w:rPr>
                <w:b/>
                <w:sz w:val="20"/>
                <w:szCs w:val="20"/>
              </w:rPr>
              <w:t>Clinic</w:t>
            </w:r>
            <w:proofErr w:type="spellEnd"/>
            <w:r w:rsidR="009133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:rsidR="00666B1C" w:rsidRPr="00B21A75" w:rsidRDefault="00666B1C" w:rsidP="00E47086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66B1C" w:rsidRPr="00B21A75" w:rsidTr="00E47086">
        <w:tc>
          <w:tcPr>
            <w:tcW w:w="3047" w:type="dxa"/>
          </w:tcPr>
          <w:p w:rsidR="00666B1C" w:rsidRPr="00666B1C" w:rsidRDefault="00666B1C" w:rsidP="00E47086">
            <w:pPr>
              <w:keepNext/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666B1C">
              <w:rPr>
                <w:b/>
                <w:sz w:val="20"/>
                <w:szCs w:val="20"/>
                <w:lang w:val="en-US"/>
              </w:rPr>
              <w:t>Title/First Name/Last Name:</w:t>
            </w:r>
          </w:p>
        </w:tc>
        <w:tc>
          <w:tcPr>
            <w:tcW w:w="6663" w:type="dxa"/>
          </w:tcPr>
          <w:p w:rsidR="00666B1C" w:rsidRPr="00B21A75" w:rsidRDefault="00666B1C" w:rsidP="00E47086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66B1C" w:rsidRPr="00B21A75" w:rsidTr="00E47086">
        <w:tc>
          <w:tcPr>
            <w:tcW w:w="3047" w:type="dxa"/>
          </w:tcPr>
          <w:p w:rsidR="00666B1C" w:rsidRPr="00B21A75" w:rsidRDefault="00666B1C" w:rsidP="00E47086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</w:t>
            </w:r>
            <w:r w:rsidRPr="00B21A75">
              <w:rPr>
                <w:b/>
                <w:sz w:val="20"/>
                <w:szCs w:val="20"/>
              </w:rPr>
              <w:t>ail:</w:t>
            </w:r>
          </w:p>
        </w:tc>
        <w:tc>
          <w:tcPr>
            <w:tcW w:w="6663" w:type="dxa"/>
          </w:tcPr>
          <w:p w:rsidR="00666B1C" w:rsidRPr="00B21A75" w:rsidRDefault="00666B1C" w:rsidP="00E47086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:rsidR="006122AB" w:rsidRPr="00E263E5" w:rsidRDefault="00666B1C" w:rsidP="006122AB">
      <w:pPr>
        <w:widowControl w:val="0"/>
        <w:spacing w:after="240"/>
        <w:rPr>
          <w:sz w:val="16"/>
          <w:szCs w:val="16"/>
          <w:lang w:val="en-US"/>
        </w:rPr>
      </w:pPr>
      <w:r w:rsidRPr="00E263E5">
        <w:rPr>
          <w:sz w:val="16"/>
          <w:szCs w:val="16"/>
          <w:lang w:val="en-US"/>
        </w:rPr>
        <w:t>Further applicants can be added</w:t>
      </w:r>
      <w:r w:rsidR="006122AB" w:rsidRPr="00E263E5">
        <w:rPr>
          <w:sz w:val="16"/>
          <w:szCs w:val="16"/>
          <w:lang w:val="en-US"/>
        </w:rPr>
        <w:t xml:space="preserve">. </w:t>
      </w:r>
    </w:p>
    <w:p w:rsidR="006122AB" w:rsidRPr="00E263E5" w:rsidRDefault="006122AB" w:rsidP="009D741C">
      <w:pPr>
        <w:widowControl w:val="0"/>
        <w:spacing w:after="0"/>
        <w:rPr>
          <w:lang w:val="en-US"/>
        </w:rPr>
      </w:pPr>
      <w:r w:rsidRPr="00E263E5">
        <w:rPr>
          <w:b/>
          <w:lang w:val="en-US"/>
        </w:rPr>
        <w:t xml:space="preserve">3. </w:t>
      </w:r>
      <w:r w:rsidR="00E263E5">
        <w:rPr>
          <w:b/>
          <w:lang w:val="en-US"/>
        </w:rPr>
        <w:t>P</w:t>
      </w:r>
      <w:r w:rsidR="00E263E5" w:rsidRPr="00E263E5">
        <w:rPr>
          <w:b/>
          <w:lang w:val="en-US"/>
        </w:rPr>
        <w:t xml:space="preserve">ossible Extramural (i.e. Non-FAU) Cooperation Partners 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6122AB" w:rsidRPr="00B21A75" w:rsidTr="00755D25">
        <w:tc>
          <w:tcPr>
            <w:tcW w:w="9710" w:type="dxa"/>
          </w:tcPr>
          <w:p w:rsidR="006122AB" w:rsidRPr="00B21A75" w:rsidRDefault="006122AB" w:rsidP="00755D25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122AB" w:rsidRPr="00B21A75" w:rsidTr="00755D25">
        <w:tc>
          <w:tcPr>
            <w:tcW w:w="9710" w:type="dxa"/>
          </w:tcPr>
          <w:p w:rsidR="006122AB" w:rsidRPr="00B21A75" w:rsidRDefault="006122AB" w:rsidP="00755D25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122AB" w:rsidRPr="00B21A75" w:rsidTr="00755D25">
        <w:tc>
          <w:tcPr>
            <w:tcW w:w="9710" w:type="dxa"/>
          </w:tcPr>
          <w:p w:rsidR="006122AB" w:rsidRPr="00B21A75" w:rsidRDefault="006122AB" w:rsidP="00755D25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122AB" w:rsidRPr="00B21A75" w:rsidTr="00755D25">
        <w:tc>
          <w:tcPr>
            <w:tcW w:w="9710" w:type="dxa"/>
          </w:tcPr>
          <w:p w:rsidR="006122AB" w:rsidRPr="00B21A75" w:rsidRDefault="006122AB" w:rsidP="00755D25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:rsidR="007D5F48" w:rsidRDefault="007D5F48" w:rsidP="006122AB">
      <w:pPr>
        <w:spacing w:after="120"/>
        <w:rPr>
          <w:b/>
        </w:rPr>
      </w:pPr>
    </w:p>
    <w:p w:rsidR="00D847A1" w:rsidRDefault="00D847A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6122AB" w:rsidRPr="00D847A1" w:rsidRDefault="006122AB" w:rsidP="003E1FD4">
      <w:pPr>
        <w:rPr>
          <w:sz w:val="16"/>
          <w:szCs w:val="16"/>
          <w:lang w:val="en-US"/>
        </w:rPr>
      </w:pPr>
      <w:r w:rsidRPr="00586FD6">
        <w:rPr>
          <w:b/>
          <w:lang w:val="en-US"/>
        </w:rPr>
        <w:lastRenderedPageBreak/>
        <w:t xml:space="preserve">4. </w:t>
      </w:r>
      <w:r w:rsidR="00E263E5" w:rsidRPr="00586FD6">
        <w:rPr>
          <w:b/>
          <w:lang w:val="en-US"/>
        </w:rPr>
        <w:t xml:space="preserve">Details of the </w:t>
      </w:r>
      <w:proofErr w:type="gramStart"/>
      <w:r w:rsidR="00E263E5" w:rsidRPr="00586FD6">
        <w:rPr>
          <w:b/>
          <w:lang w:val="en-US"/>
        </w:rPr>
        <w:t>Project</w:t>
      </w:r>
      <w:proofErr w:type="gramEnd"/>
      <w:r w:rsidR="003E1FD4">
        <w:rPr>
          <w:b/>
          <w:lang w:val="en-US"/>
        </w:rPr>
        <w:br/>
      </w:r>
      <w:r w:rsidR="003E1FD4" w:rsidRPr="00D847A1">
        <w:rPr>
          <w:sz w:val="18"/>
          <w:szCs w:val="18"/>
          <w:lang w:val="en-US"/>
        </w:rPr>
        <w:t xml:space="preserve">(The information on item 4 shall not exceed 20 pages in the requested font: 11 </w:t>
      </w:r>
      <w:proofErr w:type="spellStart"/>
      <w:r w:rsidR="003E1FD4" w:rsidRPr="00D847A1">
        <w:rPr>
          <w:sz w:val="18"/>
          <w:szCs w:val="18"/>
          <w:lang w:val="en-US"/>
        </w:rPr>
        <w:t>cpi</w:t>
      </w:r>
      <w:proofErr w:type="spellEnd"/>
      <w:r w:rsidR="003E1FD4" w:rsidRPr="00D847A1">
        <w:rPr>
          <w:sz w:val="18"/>
          <w:szCs w:val="18"/>
          <w:lang w:val="en-US"/>
        </w:rPr>
        <w:t xml:space="preserve">, Arial, </w:t>
      </w:r>
      <w:r w:rsidR="003E1FD4" w:rsidRPr="00D847A1">
        <w:rPr>
          <w:sz w:val="18"/>
          <w:szCs w:val="18"/>
        </w:rPr>
        <w:sym w:font="Symbol" w:char="F0B3"/>
      </w:r>
      <w:r w:rsidR="003E1FD4" w:rsidRPr="00D847A1">
        <w:rPr>
          <w:sz w:val="18"/>
          <w:szCs w:val="18"/>
          <w:lang w:val="en-US"/>
        </w:rPr>
        <w:t xml:space="preserve"> single-spaced)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122AB" w:rsidRPr="005367FB" w:rsidTr="00755D25">
        <w:tc>
          <w:tcPr>
            <w:tcW w:w="9709" w:type="dxa"/>
          </w:tcPr>
          <w:p w:rsidR="006122AB" w:rsidRPr="005C5244" w:rsidRDefault="006122AB" w:rsidP="005C5244">
            <w:pPr>
              <w:spacing w:before="60" w:after="60"/>
              <w:rPr>
                <w:b/>
                <w:lang w:val="en-US"/>
              </w:rPr>
            </w:pPr>
            <w:r w:rsidRPr="005C5244">
              <w:rPr>
                <w:b/>
                <w:lang w:val="en-US"/>
              </w:rPr>
              <w:t xml:space="preserve">a) </w:t>
            </w:r>
            <w:r w:rsidR="005C5244" w:rsidRPr="005C5244">
              <w:rPr>
                <w:b/>
                <w:lang w:val="en-US"/>
              </w:rPr>
              <w:t xml:space="preserve">Scientific Vision </w:t>
            </w:r>
            <w:r w:rsidR="00576B06">
              <w:rPr>
                <w:b/>
                <w:lang w:val="en-US"/>
              </w:rPr>
              <w:t xml:space="preserve">and Relevance </w:t>
            </w:r>
            <w:r w:rsidR="00934144">
              <w:rPr>
                <w:b/>
                <w:lang w:val="en-US"/>
              </w:rPr>
              <w:t>of</w:t>
            </w:r>
            <w:r w:rsidR="005C5244" w:rsidRPr="005C5244">
              <w:rPr>
                <w:b/>
                <w:lang w:val="en-US"/>
              </w:rPr>
              <w:t xml:space="preserve"> </w:t>
            </w:r>
            <w:r w:rsidR="00934144">
              <w:rPr>
                <w:b/>
                <w:lang w:val="en-US"/>
              </w:rPr>
              <w:t>t</w:t>
            </w:r>
            <w:r w:rsidR="005C5244" w:rsidRPr="005C5244">
              <w:rPr>
                <w:b/>
                <w:lang w:val="en-US"/>
              </w:rPr>
              <w:t>he targeted</w:t>
            </w:r>
            <w:r w:rsidRPr="005C5244">
              <w:rPr>
                <w:b/>
                <w:lang w:val="en-US"/>
              </w:rPr>
              <w:t xml:space="preserve"> </w:t>
            </w:r>
            <w:r w:rsidR="00D24453" w:rsidRPr="005C5244">
              <w:rPr>
                <w:b/>
                <w:lang w:val="en-US"/>
              </w:rPr>
              <w:t xml:space="preserve">Emerging Fields </w:t>
            </w:r>
            <w:r w:rsidR="00D24453" w:rsidRPr="0000667F">
              <w:rPr>
                <w:b/>
                <w:lang w:val="en-US"/>
              </w:rPr>
              <w:t>Proje</w:t>
            </w:r>
            <w:r w:rsidR="005C5244" w:rsidRPr="0000667F">
              <w:rPr>
                <w:b/>
                <w:lang w:val="en-US"/>
              </w:rPr>
              <w:t>ct</w:t>
            </w:r>
            <w:r w:rsidR="00D24453" w:rsidRPr="0000667F">
              <w:rPr>
                <w:b/>
                <w:lang w:val="en-US"/>
              </w:rPr>
              <w:t>:</w:t>
            </w:r>
          </w:p>
        </w:tc>
      </w:tr>
      <w:tr w:rsidR="006122AB" w:rsidRPr="00B21A75" w:rsidTr="00755D25">
        <w:tc>
          <w:tcPr>
            <w:tcW w:w="9709" w:type="dxa"/>
          </w:tcPr>
          <w:p w:rsidR="006122AB" w:rsidRPr="00B21A75" w:rsidRDefault="006122AB" w:rsidP="00755D25">
            <w:pPr>
              <w:spacing w:after="120"/>
              <w:rPr>
                <w:b/>
                <w:szCs w:val="20"/>
              </w:rPr>
            </w:pPr>
            <w:r w:rsidRPr="00B21A75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1A75">
              <w:rPr>
                <w:szCs w:val="20"/>
              </w:rPr>
              <w:instrText xml:space="preserve"> FORMTEXT </w:instrText>
            </w:r>
            <w:r w:rsidRPr="00B21A75">
              <w:rPr>
                <w:szCs w:val="20"/>
              </w:rPr>
            </w:r>
            <w:r w:rsidRPr="00B21A75">
              <w:rPr>
                <w:szCs w:val="20"/>
              </w:rPr>
              <w:fldChar w:fldCharType="separate"/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szCs w:val="20"/>
              </w:rPr>
              <w:fldChar w:fldCharType="end"/>
            </w:r>
            <w:r>
              <w:rPr>
                <w:szCs w:val="20"/>
              </w:rPr>
              <w:br/>
            </w:r>
          </w:p>
        </w:tc>
      </w:tr>
      <w:tr w:rsidR="006122AB" w:rsidRPr="005367FB" w:rsidTr="00755D25">
        <w:tc>
          <w:tcPr>
            <w:tcW w:w="9709" w:type="dxa"/>
          </w:tcPr>
          <w:p w:rsidR="006122AB" w:rsidRPr="005C5244" w:rsidRDefault="006122AB" w:rsidP="00D847A1">
            <w:pPr>
              <w:spacing w:before="60" w:after="120"/>
              <w:rPr>
                <w:sz w:val="20"/>
                <w:szCs w:val="20"/>
                <w:lang w:val="en-US"/>
              </w:rPr>
            </w:pPr>
            <w:r w:rsidRPr="005C5244">
              <w:rPr>
                <w:b/>
                <w:lang w:val="en-US"/>
              </w:rPr>
              <w:t xml:space="preserve">b) </w:t>
            </w:r>
            <w:r w:rsidR="005C5244" w:rsidRPr="009C12E1">
              <w:rPr>
                <w:b/>
                <w:lang w:val="en-GB"/>
              </w:rPr>
              <w:t>State of Research</w:t>
            </w:r>
            <w:r w:rsidR="00D847A1">
              <w:rPr>
                <w:b/>
                <w:lang w:val="en-GB"/>
              </w:rPr>
              <w:t xml:space="preserve"> </w:t>
            </w:r>
            <w:r w:rsidR="00D847A1" w:rsidRPr="00D847A1">
              <w:rPr>
                <w:lang w:val="en-GB"/>
              </w:rPr>
              <w:t>(current knowledge, verified by the most important citations)</w:t>
            </w:r>
            <w:r w:rsidR="005C5244" w:rsidRPr="009C12E1">
              <w:rPr>
                <w:rFonts w:cs="Arial"/>
                <w:b/>
                <w:lang w:val="en-GB"/>
              </w:rPr>
              <w:t>:</w:t>
            </w:r>
          </w:p>
        </w:tc>
      </w:tr>
      <w:tr w:rsidR="006122AB" w:rsidRPr="00B21A75" w:rsidTr="00755D25">
        <w:tc>
          <w:tcPr>
            <w:tcW w:w="9709" w:type="dxa"/>
          </w:tcPr>
          <w:p w:rsidR="006122AB" w:rsidRPr="00B21A75" w:rsidRDefault="006122AB" w:rsidP="00755D25">
            <w:pPr>
              <w:spacing w:after="120"/>
              <w:rPr>
                <w:b/>
                <w:szCs w:val="20"/>
              </w:rPr>
            </w:pPr>
            <w:r w:rsidRPr="00B21A75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A75">
              <w:rPr>
                <w:szCs w:val="20"/>
              </w:rPr>
              <w:instrText xml:space="preserve"> FORMTEXT </w:instrText>
            </w:r>
            <w:r w:rsidRPr="00B21A75">
              <w:rPr>
                <w:szCs w:val="20"/>
              </w:rPr>
            </w:r>
            <w:r w:rsidRPr="00B21A75">
              <w:rPr>
                <w:szCs w:val="20"/>
              </w:rPr>
              <w:fldChar w:fldCharType="separate"/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szCs w:val="20"/>
              </w:rPr>
              <w:fldChar w:fldCharType="end"/>
            </w:r>
            <w:r>
              <w:rPr>
                <w:szCs w:val="20"/>
              </w:rPr>
              <w:br/>
            </w:r>
          </w:p>
        </w:tc>
      </w:tr>
      <w:tr w:rsidR="006122AB" w:rsidRPr="005367FB" w:rsidTr="00755D25">
        <w:tc>
          <w:tcPr>
            <w:tcW w:w="9709" w:type="dxa"/>
          </w:tcPr>
          <w:p w:rsidR="006122AB" w:rsidRPr="005C5244" w:rsidRDefault="006122AB" w:rsidP="00576B06">
            <w:pPr>
              <w:spacing w:before="60" w:after="60"/>
              <w:rPr>
                <w:b/>
                <w:sz w:val="21"/>
                <w:szCs w:val="20"/>
                <w:lang w:val="en-US"/>
              </w:rPr>
            </w:pPr>
            <w:r w:rsidRPr="005C5244">
              <w:rPr>
                <w:b/>
                <w:lang w:val="en-US"/>
              </w:rPr>
              <w:t xml:space="preserve">c) </w:t>
            </w:r>
            <w:r w:rsidR="00873555">
              <w:rPr>
                <w:b/>
                <w:lang w:val="en-US"/>
              </w:rPr>
              <w:t xml:space="preserve">Connection of the </w:t>
            </w:r>
            <w:r w:rsidR="00873555" w:rsidRPr="00214482">
              <w:rPr>
                <w:b/>
                <w:lang w:val="en-US"/>
              </w:rPr>
              <w:t xml:space="preserve">Activity </w:t>
            </w:r>
            <w:r w:rsidR="00873555">
              <w:rPr>
                <w:b/>
                <w:lang w:val="en-US"/>
              </w:rPr>
              <w:t>to FAU’s</w:t>
            </w:r>
            <w:r w:rsidR="00873555" w:rsidRPr="00214482">
              <w:rPr>
                <w:b/>
                <w:lang w:val="en-US"/>
              </w:rPr>
              <w:t xml:space="preserve"> </w:t>
            </w:r>
            <w:r w:rsidR="00873555">
              <w:rPr>
                <w:b/>
                <w:lang w:val="en-US"/>
              </w:rPr>
              <w:t>Major Research Areas and Further Strategic</w:t>
            </w:r>
            <w:r w:rsidR="00873555" w:rsidRPr="00214482">
              <w:rPr>
                <w:b/>
                <w:lang w:val="en-US"/>
              </w:rPr>
              <w:t xml:space="preserve"> </w:t>
            </w:r>
            <w:r w:rsidR="00873555">
              <w:rPr>
                <w:b/>
                <w:lang w:val="en-US"/>
              </w:rPr>
              <w:t>Deve</w:t>
            </w:r>
            <w:r w:rsidR="00873555">
              <w:rPr>
                <w:b/>
                <w:lang w:val="en-US"/>
              </w:rPr>
              <w:t>l</w:t>
            </w:r>
            <w:r w:rsidR="00873555">
              <w:rPr>
                <w:b/>
                <w:lang w:val="en-US"/>
              </w:rPr>
              <w:t xml:space="preserve">opment: </w:t>
            </w:r>
            <w:r w:rsidR="00873555">
              <w:rPr>
                <w:lang w:val="en-US"/>
              </w:rPr>
              <w:t xml:space="preserve"> </w:t>
            </w:r>
          </w:p>
        </w:tc>
      </w:tr>
      <w:tr w:rsidR="006122AB" w:rsidRPr="00B21A75" w:rsidTr="00755D25">
        <w:tc>
          <w:tcPr>
            <w:tcW w:w="9709" w:type="dxa"/>
          </w:tcPr>
          <w:p w:rsidR="006122AB" w:rsidRPr="00B21A75" w:rsidRDefault="006122AB" w:rsidP="00755D25">
            <w:pPr>
              <w:spacing w:after="120"/>
              <w:rPr>
                <w:b/>
                <w:szCs w:val="20"/>
              </w:rPr>
            </w:pPr>
            <w:r w:rsidRPr="00B21A75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1A75">
              <w:rPr>
                <w:szCs w:val="20"/>
              </w:rPr>
              <w:instrText xml:space="preserve"> FORMTEXT </w:instrText>
            </w:r>
            <w:r w:rsidRPr="00B21A75">
              <w:rPr>
                <w:szCs w:val="20"/>
              </w:rPr>
            </w:r>
            <w:r w:rsidRPr="00B21A75">
              <w:rPr>
                <w:szCs w:val="20"/>
              </w:rPr>
              <w:fldChar w:fldCharType="separate"/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szCs w:val="20"/>
              </w:rPr>
              <w:fldChar w:fldCharType="end"/>
            </w:r>
            <w:r>
              <w:rPr>
                <w:szCs w:val="20"/>
              </w:rPr>
              <w:br/>
            </w:r>
          </w:p>
        </w:tc>
      </w:tr>
      <w:tr w:rsidR="006122AB" w:rsidRPr="005367FB" w:rsidTr="00755D25">
        <w:tc>
          <w:tcPr>
            <w:tcW w:w="9709" w:type="dxa"/>
          </w:tcPr>
          <w:p w:rsidR="006122AB" w:rsidRPr="005C5244" w:rsidRDefault="006122AB" w:rsidP="00627959">
            <w:pPr>
              <w:spacing w:before="60" w:after="60"/>
              <w:rPr>
                <w:b/>
                <w:sz w:val="21"/>
                <w:szCs w:val="20"/>
                <w:lang w:val="en-US"/>
              </w:rPr>
            </w:pPr>
            <w:r w:rsidRPr="005C5244">
              <w:rPr>
                <w:b/>
                <w:lang w:val="en-US"/>
              </w:rPr>
              <w:t>d</w:t>
            </w:r>
            <w:r w:rsidR="00767A4E">
              <w:rPr>
                <w:b/>
                <w:lang w:val="en-US"/>
              </w:rPr>
              <w:t>)</w:t>
            </w:r>
            <w:r w:rsidR="005C5244" w:rsidRPr="005C5244">
              <w:rPr>
                <w:lang w:val="en-US"/>
              </w:rPr>
              <w:t xml:space="preserve"> </w:t>
            </w:r>
            <w:r w:rsidR="00873555" w:rsidRPr="005C5244">
              <w:rPr>
                <w:b/>
                <w:lang w:val="en-US"/>
              </w:rPr>
              <w:t>Scientific Goals of the Proposed E</w:t>
            </w:r>
            <w:r w:rsidR="00873555">
              <w:rPr>
                <w:b/>
                <w:lang w:val="en-US"/>
              </w:rPr>
              <w:t>merging Fields Projec</w:t>
            </w:r>
            <w:r w:rsidR="00D847A1">
              <w:rPr>
                <w:b/>
                <w:lang w:val="en-US"/>
              </w:rPr>
              <w:t xml:space="preserve">t </w:t>
            </w:r>
            <w:r w:rsidR="00873555" w:rsidRPr="00D847A1">
              <w:rPr>
                <w:lang w:val="en-US"/>
              </w:rPr>
              <w:t>(</w:t>
            </w:r>
            <w:r w:rsidR="00627959">
              <w:rPr>
                <w:lang w:val="en-US"/>
              </w:rPr>
              <w:t>w</w:t>
            </w:r>
            <w:r w:rsidR="00873555" w:rsidRPr="00D847A1">
              <w:rPr>
                <w:lang w:val="en-US"/>
              </w:rPr>
              <w:t xml:space="preserve">hat is to be reached within </w:t>
            </w:r>
            <w:r w:rsidR="00576B06" w:rsidRPr="00D847A1">
              <w:rPr>
                <w:lang w:val="en-US"/>
              </w:rPr>
              <w:t>the</w:t>
            </w:r>
            <w:r w:rsidR="00873555" w:rsidRPr="00D847A1">
              <w:rPr>
                <w:lang w:val="en-US"/>
              </w:rPr>
              <w:t xml:space="preserve"> funding </w:t>
            </w:r>
            <w:r w:rsidR="00576B06" w:rsidRPr="00D847A1">
              <w:rPr>
                <w:lang w:val="en-US"/>
              </w:rPr>
              <w:t>period</w:t>
            </w:r>
            <w:r w:rsidR="00627959">
              <w:rPr>
                <w:lang w:val="en-US"/>
              </w:rPr>
              <w:t>?</w:t>
            </w:r>
            <w:r w:rsidR="00873555" w:rsidRPr="00D847A1">
              <w:rPr>
                <w:lang w:val="en-US"/>
              </w:rPr>
              <w:t>)</w:t>
            </w:r>
            <w:r w:rsidR="00D847A1" w:rsidRPr="00D847A1">
              <w:rPr>
                <w:b/>
                <w:lang w:val="en-US"/>
              </w:rPr>
              <w:t xml:space="preserve">: </w:t>
            </w:r>
          </w:p>
        </w:tc>
      </w:tr>
      <w:tr w:rsidR="006122AB" w:rsidRPr="00B21A75" w:rsidTr="00755D25">
        <w:tc>
          <w:tcPr>
            <w:tcW w:w="9709" w:type="dxa"/>
          </w:tcPr>
          <w:p w:rsidR="006122AB" w:rsidRPr="00B21A75" w:rsidRDefault="006122AB" w:rsidP="00755D25">
            <w:pPr>
              <w:spacing w:after="120"/>
              <w:rPr>
                <w:szCs w:val="20"/>
              </w:rPr>
            </w:pPr>
            <w:r w:rsidRPr="00B21A75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1A75">
              <w:rPr>
                <w:szCs w:val="20"/>
              </w:rPr>
              <w:instrText xml:space="preserve"> FORMTEXT </w:instrText>
            </w:r>
            <w:r w:rsidRPr="00B21A75">
              <w:rPr>
                <w:szCs w:val="20"/>
              </w:rPr>
            </w:r>
            <w:r w:rsidRPr="00B21A75">
              <w:rPr>
                <w:szCs w:val="20"/>
              </w:rPr>
              <w:fldChar w:fldCharType="separate"/>
            </w:r>
            <w:r w:rsidRPr="00B21A75">
              <w:rPr>
                <w:szCs w:val="20"/>
              </w:rPr>
              <w:t> </w:t>
            </w:r>
            <w:r w:rsidRPr="00B21A75">
              <w:rPr>
                <w:szCs w:val="20"/>
              </w:rPr>
              <w:t> </w:t>
            </w:r>
            <w:r w:rsidRPr="00B21A75">
              <w:rPr>
                <w:szCs w:val="20"/>
              </w:rPr>
              <w:t> </w:t>
            </w:r>
            <w:r w:rsidRPr="00B21A75">
              <w:rPr>
                <w:szCs w:val="20"/>
              </w:rPr>
              <w:t> </w:t>
            </w:r>
            <w:r w:rsidRPr="00B21A75">
              <w:rPr>
                <w:szCs w:val="20"/>
              </w:rPr>
              <w:t> </w:t>
            </w:r>
            <w:r w:rsidRPr="00B21A75">
              <w:rPr>
                <w:szCs w:val="20"/>
              </w:rPr>
              <w:fldChar w:fldCharType="end"/>
            </w:r>
            <w:r>
              <w:rPr>
                <w:szCs w:val="20"/>
              </w:rPr>
              <w:br/>
            </w:r>
          </w:p>
        </w:tc>
      </w:tr>
      <w:tr w:rsidR="006122AB" w:rsidRPr="00873555" w:rsidTr="00755D25">
        <w:tc>
          <w:tcPr>
            <w:tcW w:w="9709" w:type="dxa"/>
          </w:tcPr>
          <w:p w:rsidR="006122AB" w:rsidRPr="005C5244" w:rsidRDefault="006122AB" w:rsidP="00873555">
            <w:pPr>
              <w:spacing w:before="60" w:after="60"/>
              <w:rPr>
                <w:b/>
                <w:sz w:val="21"/>
                <w:szCs w:val="20"/>
                <w:lang w:val="en-US"/>
              </w:rPr>
            </w:pPr>
            <w:r w:rsidRPr="005C5244">
              <w:rPr>
                <w:b/>
                <w:lang w:val="en-US"/>
              </w:rPr>
              <w:t xml:space="preserve">e) </w:t>
            </w:r>
            <w:proofErr w:type="spellStart"/>
            <w:r w:rsidR="00873555">
              <w:rPr>
                <w:b/>
              </w:rPr>
              <w:t>Estimated</w:t>
            </w:r>
            <w:proofErr w:type="spellEnd"/>
            <w:r w:rsidR="00873555">
              <w:rPr>
                <w:b/>
              </w:rPr>
              <w:t xml:space="preserve"> Innovation </w:t>
            </w:r>
            <w:r w:rsidR="00873555" w:rsidRPr="00913343">
              <w:rPr>
                <w:b/>
              </w:rPr>
              <w:t>Height:</w:t>
            </w:r>
          </w:p>
        </w:tc>
      </w:tr>
      <w:tr w:rsidR="006122AB" w:rsidRPr="00B21A75" w:rsidTr="00755D25">
        <w:tc>
          <w:tcPr>
            <w:tcW w:w="9709" w:type="dxa"/>
          </w:tcPr>
          <w:p w:rsidR="006122AB" w:rsidRPr="00B21A75" w:rsidRDefault="006122AB" w:rsidP="00755D25">
            <w:pPr>
              <w:spacing w:after="120"/>
              <w:rPr>
                <w:szCs w:val="20"/>
              </w:rPr>
            </w:pPr>
            <w:r w:rsidRPr="00B21A75"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1A75">
              <w:rPr>
                <w:szCs w:val="20"/>
              </w:rPr>
              <w:instrText xml:space="preserve"> FORMTEXT </w:instrText>
            </w:r>
            <w:r w:rsidRPr="00B21A75">
              <w:rPr>
                <w:szCs w:val="20"/>
              </w:rPr>
            </w:r>
            <w:r w:rsidRPr="00B21A75">
              <w:rPr>
                <w:szCs w:val="20"/>
              </w:rPr>
              <w:fldChar w:fldCharType="separate"/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szCs w:val="20"/>
              </w:rPr>
              <w:fldChar w:fldCharType="end"/>
            </w:r>
            <w:r>
              <w:rPr>
                <w:szCs w:val="20"/>
              </w:rPr>
              <w:br/>
            </w:r>
          </w:p>
        </w:tc>
      </w:tr>
      <w:tr w:rsidR="006122AB" w:rsidRPr="005367FB" w:rsidTr="00755D25">
        <w:tc>
          <w:tcPr>
            <w:tcW w:w="9709" w:type="dxa"/>
          </w:tcPr>
          <w:p w:rsidR="006122AB" w:rsidRPr="00767A4E" w:rsidRDefault="00C35041" w:rsidP="00873555">
            <w:pPr>
              <w:spacing w:before="60" w:after="60"/>
              <w:rPr>
                <w:b/>
                <w:sz w:val="21"/>
                <w:szCs w:val="20"/>
                <w:lang w:val="en-US"/>
              </w:rPr>
            </w:pPr>
            <w:r w:rsidRPr="00767A4E">
              <w:rPr>
                <w:b/>
                <w:lang w:val="en-US"/>
              </w:rPr>
              <w:t>f</w:t>
            </w:r>
            <w:r w:rsidR="006122AB" w:rsidRPr="00767A4E">
              <w:rPr>
                <w:b/>
                <w:lang w:val="en-US"/>
              </w:rPr>
              <w:t xml:space="preserve">) </w:t>
            </w:r>
            <w:r w:rsidR="00873555" w:rsidRPr="00214482">
              <w:rPr>
                <w:b/>
                <w:lang w:val="en-US"/>
              </w:rPr>
              <w:t xml:space="preserve">Risks and Risk </w:t>
            </w:r>
            <w:r w:rsidR="00873555" w:rsidRPr="00913343">
              <w:rPr>
                <w:b/>
                <w:lang w:val="en-US"/>
              </w:rPr>
              <w:t>Assessment:</w:t>
            </w:r>
          </w:p>
        </w:tc>
      </w:tr>
      <w:tr w:rsidR="006122AB" w:rsidRPr="00B21A75" w:rsidTr="00755D25">
        <w:tc>
          <w:tcPr>
            <w:tcW w:w="9709" w:type="dxa"/>
          </w:tcPr>
          <w:p w:rsidR="006122AB" w:rsidRPr="00B21A75" w:rsidRDefault="006122AB" w:rsidP="00755D25">
            <w:pPr>
              <w:spacing w:after="120"/>
              <w:rPr>
                <w:b/>
                <w:szCs w:val="20"/>
              </w:rPr>
            </w:pPr>
            <w:r w:rsidRPr="00B21A75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1A75">
              <w:rPr>
                <w:szCs w:val="20"/>
              </w:rPr>
              <w:instrText xml:space="preserve"> FORMTEXT </w:instrText>
            </w:r>
            <w:r w:rsidRPr="00B21A75">
              <w:rPr>
                <w:szCs w:val="20"/>
              </w:rPr>
            </w:r>
            <w:r w:rsidRPr="00B21A75">
              <w:rPr>
                <w:szCs w:val="20"/>
              </w:rPr>
              <w:fldChar w:fldCharType="separate"/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szCs w:val="20"/>
              </w:rPr>
              <w:fldChar w:fldCharType="end"/>
            </w:r>
            <w:r>
              <w:rPr>
                <w:szCs w:val="20"/>
              </w:rPr>
              <w:br/>
            </w:r>
          </w:p>
        </w:tc>
      </w:tr>
      <w:tr w:rsidR="006122AB" w:rsidRPr="005367FB" w:rsidTr="00755D25">
        <w:tc>
          <w:tcPr>
            <w:tcW w:w="9709" w:type="dxa"/>
          </w:tcPr>
          <w:p w:rsidR="006122AB" w:rsidRPr="00214482" w:rsidRDefault="00C35041" w:rsidP="00576B06">
            <w:pPr>
              <w:keepNext/>
              <w:spacing w:before="60" w:after="60"/>
              <w:rPr>
                <w:b/>
                <w:lang w:val="en-US"/>
              </w:rPr>
            </w:pPr>
            <w:r w:rsidRPr="00214482">
              <w:rPr>
                <w:b/>
                <w:lang w:val="en-US"/>
              </w:rPr>
              <w:t>g</w:t>
            </w:r>
            <w:r w:rsidR="006122AB" w:rsidRPr="00214482">
              <w:rPr>
                <w:b/>
                <w:lang w:val="en-US"/>
              </w:rPr>
              <w:t xml:space="preserve">) </w:t>
            </w:r>
            <w:r w:rsidR="00AF2C1A" w:rsidRPr="00AF2C1A">
              <w:rPr>
                <w:b/>
                <w:lang w:val="en-US"/>
              </w:rPr>
              <w:t xml:space="preserve">Qualification of the Group of Researchers for this Activity </w:t>
            </w:r>
            <w:r w:rsidR="00AF2C1A" w:rsidRPr="00D847A1">
              <w:rPr>
                <w:lang w:val="en-US"/>
              </w:rPr>
              <w:t>(existing preliminary work, co</w:t>
            </w:r>
            <w:r w:rsidR="00AF2C1A" w:rsidRPr="00D847A1">
              <w:rPr>
                <w:lang w:val="en-US"/>
              </w:rPr>
              <w:t>m</w:t>
            </w:r>
            <w:r w:rsidR="00AF2C1A" w:rsidRPr="00D847A1">
              <w:rPr>
                <w:lang w:val="en-US"/>
              </w:rPr>
              <w:t>plementary expertise, previous</w:t>
            </w:r>
            <w:r w:rsidR="00576B06" w:rsidRPr="00D847A1">
              <w:rPr>
                <w:lang w:val="en-US"/>
              </w:rPr>
              <w:t xml:space="preserve"> successful </w:t>
            </w:r>
            <w:r w:rsidR="00AF2C1A" w:rsidRPr="00D847A1">
              <w:rPr>
                <w:lang w:val="en-US"/>
              </w:rPr>
              <w:t>joint activities)</w:t>
            </w:r>
            <w:r w:rsidR="00AF2C1A" w:rsidRPr="00AF2C1A">
              <w:rPr>
                <w:b/>
                <w:lang w:val="en-US"/>
              </w:rPr>
              <w:t>:</w:t>
            </w:r>
          </w:p>
        </w:tc>
      </w:tr>
      <w:tr w:rsidR="006122AB" w:rsidRPr="00B21A75" w:rsidTr="00755D25">
        <w:tc>
          <w:tcPr>
            <w:tcW w:w="9709" w:type="dxa"/>
          </w:tcPr>
          <w:p w:rsidR="006122AB" w:rsidRPr="00B21A75" w:rsidRDefault="006122AB" w:rsidP="00755D25">
            <w:pPr>
              <w:keepNext/>
              <w:spacing w:after="120"/>
              <w:ind w:left="360" w:hanging="360"/>
              <w:rPr>
                <w:szCs w:val="20"/>
              </w:rPr>
            </w:pPr>
            <w:r w:rsidRPr="00B21A75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1A75">
              <w:rPr>
                <w:szCs w:val="20"/>
              </w:rPr>
              <w:instrText xml:space="preserve"> FORMTEXT </w:instrText>
            </w:r>
            <w:r w:rsidRPr="00B21A75">
              <w:rPr>
                <w:szCs w:val="20"/>
              </w:rPr>
            </w:r>
            <w:r w:rsidRPr="00B21A75">
              <w:rPr>
                <w:szCs w:val="20"/>
              </w:rPr>
              <w:fldChar w:fldCharType="separate"/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szCs w:val="20"/>
              </w:rPr>
              <w:fldChar w:fldCharType="end"/>
            </w:r>
            <w:r>
              <w:rPr>
                <w:szCs w:val="20"/>
              </w:rPr>
              <w:br/>
            </w:r>
          </w:p>
        </w:tc>
      </w:tr>
      <w:tr w:rsidR="006122AB" w:rsidRPr="005367FB" w:rsidTr="00755D25">
        <w:tc>
          <w:tcPr>
            <w:tcW w:w="9709" w:type="dxa"/>
          </w:tcPr>
          <w:p w:rsidR="006122AB" w:rsidRPr="00AF2C1A" w:rsidRDefault="00C35041" w:rsidP="00AF2C1A">
            <w:pPr>
              <w:rPr>
                <w:b/>
                <w:sz w:val="18"/>
                <w:szCs w:val="18"/>
                <w:lang w:val="en-US"/>
              </w:rPr>
            </w:pPr>
            <w:r w:rsidRPr="00AF2C1A">
              <w:rPr>
                <w:b/>
                <w:lang w:val="en-US"/>
              </w:rPr>
              <w:t>h</w:t>
            </w:r>
            <w:r w:rsidR="006122AB" w:rsidRPr="00AF2C1A">
              <w:rPr>
                <w:b/>
                <w:lang w:val="en-US"/>
              </w:rPr>
              <w:t xml:space="preserve">) </w:t>
            </w:r>
            <w:r w:rsidR="00AF2C1A" w:rsidRPr="005C5244">
              <w:rPr>
                <w:b/>
                <w:lang w:val="en-US"/>
              </w:rPr>
              <w:t xml:space="preserve">Publications of the Applicants </w:t>
            </w:r>
            <w:r w:rsidR="00AF2C1A" w:rsidRPr="00767A4E">
              <w:rPr>
                <w:b/>
                <w:u w:val="single"/>
                <w:lang w:val="en-US"/>
              </w:rPr>
              <w:t>on the Topic</w:t>
            </w:r>
            <w:r w:rsidR="00AF2C1A" w:rsidRPr="005C5244">
              <w:rPr>
                <w:b/>
                <w:lang w:val="en-US"/>
              </w:rPr>
              <w:t xml:space="preserve"> </w:t>
            </w:r>
            <w:r w:rsidR="00AF2C1A" w:rsidRPr="00C373D0">
              <w:rPr>
                <w:lang w:val="en-US"/>
              </w:rPr>
              <w:t xml:space="preserve">(max. 5 </w:t>
            </w:r>
            <w:r w:rsidR="00576B06" w:rsidRPr="00C373D0">
              <w:rPr>
                <w:lang w:val="en-US"/>
              </w:rPr>
              <w:t xml:space="preserve">accepted </w:t>
            </w:r>
            <w:r w:rsidR="00AF2C1A" w:rsidRPr="00C373D0">
              <w:rPr>
                <w:lang w:val="en-US"/>
              </w:rPr>
              <w:t>publications in total)</w:t>
            </w:r>
            <w:r w:rsidR="00AF2C1A" w:rsidRPr="00F50B3D">
              <w:rPr>
                <w:b/>
                <w:sz w:val="18"/>
                <w:szCs w:val="18"/>
                <w:lang w:val="en-US"/>
              </w:rPr>
              <w:t>:</w:t>
            </w:r>
          </w:p>
        </w:tc>
      </w:tr>
      <w:tr w:rsidR="006122AB" w:rsidRPr="00B21A75" w:rsidTr="00755D25">
        <w:tc>
          <w:tcPr>
            <w:tcW w:w="9709" w:type="dxa"/>
          </w:tcPr>
          <w:p w:rsidR="006122AB" w:rsidRPr="00B21A75" w:rsidRDefault="006122AB" w:rsidP="00755D25">
            <w:pPr>
              <w:keepNext/>
              <w:spacing w:after="120"/>
              <w:ind w:left="360" w:hanging="360"/>
              <w:rPr>
                <w:szCs w:val="20"/>
              </w:rPr>
            </w:pPr>
            <w:r w:rsidRPr="00B21A75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1A75">
              <w:rPr>
                <w:szCs w:val="20"/>
              </w:rPr>
              <w:instrText xml:space="preserve"> FORMTEXT </w:instrText>
            </w:r>
            <w:r w:rsidRPr="00B21A75">
              <w:rPr>
                <w:szCs w:val="20"/>
              </w:rPr>
            </w:r>
            <w:r w:rsidRPr="00B21A75">
              <w:rPr>
                <w:szCs w:val="20"/>
              </w:rPr>
              <w:fldChar w:fldCharType="separate"/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szCs w:val="20"/>
              </w:rPr>
              <w:fldChar w:fldCharType="end"/>
            </w:r>
            <w:r>
              <w:rPr>
                <w:szCs w:val="20"/>
              </w:rPr>
              <w:br/>
            </w:r>
          </w:p>
        </w:tc>
      </w:tr>
      <w:tr w:rsidR="006122AB" w:rsidRPr="005367FB" w:rsidTr="00755D25">
        <w:tc>
          <w:tcPr>
            <w:tcW w:w="9709" w:type="dxa"/>
          </w:tcPr>
          <w:p w:rsidR="006122AB" w:rsidRPr="00AF2C1A" w:rsidRDefault="00C35041" w:rsidP="00B76FAA">
            <w:pPr>
              <w:rPr>
                <w:lang w:val="en-US"/>
              </w:rPr>
            </w:pPr>
            <w:proofErr w:type="spellStart"/>
            <w:r w:rsidRPr="00214482">
              <w:rPr>
                <w:b/>
                <w:lang w:val="en-US"/>
              </w:rPr>
              <w:t>i</w:t>
            </w:r>
            <w:proofErr w:type="spellEnd"/>
            <w:r w:rsidR="006122AB" w:rsidRPr="00214482">
              <w:rPr>
                <w:b/>
                <w:lang w:val="en-US"/>
              </w:rPr>
              <w:t xml:space="preserve">) </w:t>
            </w:r>
            <w:r w:rsidR="00627959">
              <w:rPr>
                <w:b/>
                <w:lang w:val="en-US"/>
              </w:rPr>
              <w:t xml:space="preserve">Draft of the </w:t>
            </w:r>
            <w:r w:rsidR="00AF2C1A">
              <w:rPr>
                <w:b/>
                <w:lang w:val="en-US"/>
              </w:rPr>
              <w:t xml:space="preserve">Work </w:t>
            </w:r>
            <w:proofErr w:type="spellStart"/>
            <w:r w:rsidR="00AF2C1A">
              <w:rPr>
                <w:b/>
                <w:lang w:val="en-US"/>
              </w:rPr>
              <w:t>Programme</w:t>
            </w:r>
            <w:proofErr w:type="spellEnd"/>
            <w:r w:rsidR="00C373D0" w:rsidRPr="00C373D0">
              <w:rPr>
                <w:lang w:val="en-US"/>
              </w:rPr>
              <w:t xml:space="preserve"> (how do the </w:t>
            </w:r>
            <w:r w:rsidR="00B76FAA">
              <w:rPr>
                <w:lang w:val="en-US"/>
              </w:rPr>
              <w:t>applicants</w:t>
            </w:r>
            <w:r w:rsidR="00C373D0" w:rsidRPr="00C373D0">
              <w:rPr>
                <w:lang w:val="en-US"/>
              </w:rPr>
              <w:t xml:space="preserve"> work together</w:t>
            </w:r>
            <w:r w:rsidR="00627959">
              <w:rPr>
                <w:lang w:val="en-US"/>
              </w:rPr>
              <w:t>?</w:t>
            </w:r>
            <w:r w:rsidR="00C373D0" w:rsidRPr="00C373D0">
              <w:rPr>
                <w:lang w:val="en-US"/>
              </w:rPr>
              <w:t>)</w:t>
            </w:r>
            <w:r w:rsidR="00AF2C1A">
              <w:rPr>
                <w:b/>
                <w:lang w:val="en-US"/>
              </w:rPr>
              <w:t>:</w:t>
            </w:r>
          </w:p>
        </w:tc>
      </w:tr>
      <w:tr w:rsidR="006122AB" w:rsidRPr="00B21A75" w:rsidTr="00755D25">
        <w:tc>
          <w:tcPr>
            <w:tcW w:w="9709" w:type="dxa"/>
          </w:tcPr>
          <w:p w:rsidR="006122AB" w:rsidRPr="00B21A75" w:rsidRDefault="006122AB" w:rsidP="00755D25">
            <w:pPr>
              <w:keepNext/>
              <w:spacing w:after="120"/>
              <w:ind w:left="360" w:hanging="360"/>
              <w:rPr>
                <w:szCs w:val="20"/>
              </w:rPr>
            </w:pPr>
            <w:r w:rsidRPr="00B21A75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1A75">
              <w:rPr>
                <w:szCs w:val="20"/>
              </w:rPr>
              <w:instrText xml:space="preserve"> FORMTEXT </w:instrText>
            </w:r>
            <w:r w:rsidRPr="00B21A75">
              <w:rPr>
                <w:szCs w:val="20"/>
              </w:rPr>
            </w:r>
            <w:r w:rsidRPr="00B21A75">
              <w:rPr>
                <w:szCs w:val="20"/>
              </w:rPr>
              <w:fldChar w:fldCharType="separate"/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noProof/>
                <w:szCs w:val="20"/>
              </w:rPr>
              <w:t> </w:t>
            </w:r>
            <w:r w:rsidRPr="00B21A75">
              <w:rPr>
                <w:szCs w:val="20"/>
              </w:rPr>
              <w:fldChar w:fldCharType="end"/>
            </w:r>
            <w:r>
              <w:rPr>
                <w:szCs w:val="20"/>
              </w:rPr>
              <w:br/>
            </w:r>
          </w:p>
        </w:tc>
      </w:tr>
      <w:tr w:rsidR="00C35041" w:rsidRPr="005367FB" w:rsidTr="004F1AB7">
        <w:tc>
          <w:tcPr>
            <w:tcW w:w="9709" w:type="dxa"/>
          </w:tcPr>
          <w:p w:rsidR="00C35041" w:rsidRPr="00F50B3D" w:rsidRDefault="00C35041" w:rsidP="00C373D0">
            <w:pPr>
              <w:rPr>
                <w:rFonts w:cs="Arial"/>
                <w:sz w:val="18"/>
                <w:szCs w:val="18"/>
                <w:lang w:val="en-US"/>
              </w:rPr>
            </w:pPr>
            <w:r w:rsidRPr="005C5244">
              <w:rPr>
                <w:b/>
                <w:lang w:val="en-US"/>
              </w:rPr>
              <w:t xml:space="preserve">j) </w:t>
            </w:r>
            <w:r w:rsidR="00AF2C1A" w:rsidRPr="005C5244">
              <w:rPr>
                <w:b/>
                <w:lang w:val="en-US"/>
              </w:rPr>
              <w:t>Measures Applied for</w:t>
            </w:r>
            <w:r w:rsidR="00C373D0" w:rsidRPr="00C373D0">
              <w:rPr>
                <w:lang w:val="en-US"/>
              </w:rPr>
              <w:t xml:space="preserve"> </w:t>
            </w:r>
            <w:r w:rsidR="00627959">
              <w:rPr>
                <w:lang w:val="en-US"/>
              </w:rPr>
              <w:t>(w</w:t>
            </w:r>
            <w:r w:rsidR="00C373D0" w:rsidRPr="00C373D0">
              <w:rPr>
                <w:lang w:val="en-US"/>
              </w:rPr>
              <w:t>hich elements of the catalogue of measures are to be employed pr</w:t>
            </w:r>
            <w:r w:rsidR="00C373D0" w:rsidRPr="00C373D0">
              <w:rPr>
                <w:lang w:val="en-US"/>
              </w:rPr>
              <w:t>i</w:t>
            </w:r>
            <w:r w:rsidR="00C373D0" w:rsidRPr="00C373D0">
              <w:rPr>
                <w:lang w:val="en-US"/>
              </w:rPr>
              <w:t>marily and why?)</w:t>
            </w:r>
            <w:r w:rsidR="00AF2C1A">
              <w:rPr>
                <w:b/>
                <w:lang w:val="en-US"/>
              </w:rPr>
              <w:t>:</w:t>
            </w:r>
            <w:r w:rsidR="00AF2C1A" w:rsidRPr="005C5244">
              <w:rPr>
                <w:b/>
                <w:lang w:val="en-US"/>
              </w:rPr>
              <w:t xml:space="preserve"> </w:t>
            </w:r>
          </w:p>
        </w:tc>
      </w:tr>
      <w:tr w:rsidR="00C35041" w:rsidRPr="00B21A75" w:rsidTr="004F1AB7">
        <w:tc>
          <w:tcPr>
            <w:tcW w:w="9709" w:type="dxa"/>
          </w:tcPr>
          <w:p w:rsidR="00C35041" w:rsidRDefault="00C35041" w:rsidP="004F1AB7">
            <w:pPr>
              <w:spacing w:before="60" w:after="60"/>
              <w:rPr>
                <w:szCs w:val="20"/>
              </w:rPr>
            </w:pPr>
            <w:r w:rsidRPr="00B21A75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1A75">
              <w:rPr>
                <w:szCs w:val="20"/>
              </w:rPr>
              <w:instrText xml:space="preserve"> FORMTEXT </w:instrText>
            </w:r>
            <w:r w:rsidRPr="00B21A75">
              <w:rPr>
                <w:szCs w:val="20"/>
              </w:rPr>
            </w:r>
            <w:r w:rsidRPr="00B21A75">
              <w:rPr>
                <w:szCs w:val="20"/>
              </w:rPr>
              <w:fldChar w:fldCharType="separate"/>
            </w:r>
            <w:r w:rsidRPr="00B21A75">
              <w:rPr>
                <w:szCs w:val="20"/>
              </w:rPr>
              <w:t> </w:t>
            </w:r>
            <w:r w:rsidRPr="00B21A75">
              <w:rPr>
                <w:szCs w:val="20"/>
              </w:rPr>
              <w:t> </w:t>
            </w:r>
            <w:r w:rsidRPr="00B21A75">
              <w:rPr>
                <w:szCs w:val="20"/>
              </w:rPr>
              <w:t> </w:t>
            </w:r>
            <w:r w:rsidRPr="00B21A75">
              <w:rPr>
                <w:szCs w:val="20"/>
              </w:rPr>
              <w:t> </w:t>
            </w:r>
            <w:r w:rsidRPr="00B21A75">
              <w:rPr>
                <w:szCs w:val="20"/>
              </w:rPr>
              <w:t> </w:t>
            </w:r>
            <w:r w:rsidRPr="00B21A75">
              <w:rPr>
                <w:szCs w:val="20"/>
              </w:rPr>
              <w:fldChar w:fldCharType="end"/>
            </w:r>
          </w:p>
          <w:p w:rsidR="00C373D0" w:rsidRPr="00B21A75" w:rsidRDefault="00C373D0" w:rsidP="004F1AB7">
            <w:pPr>
              <w:spacing w:before="60" w:after="60"/>
              <w:rPr>
                <w:b/>
                <w:sz w:val="21"/>
                <w:szCs w:val="20"/>
              </w:rPr>
            </w:pPr>
          </w:p>
        </w:tc>
      </w:tr>
    </w:tbl>
    <w:p w:rsidR="00767A4E" w:rsidRPr="0083544E" w:rsidRDefault="00767A4E" w:rsidP="00C373D0">
      <w:pPr>
        <w:rPr>
          <w:rFonts w:cs="Arial"/>
          <w:sz w:val="18"/>
          <w:szCs w:val="18"/>
        </w:rPr>
      </w:pPr>
    </w:p>
    <w:sectPr w:rsidR="00767A4E" w:rsidRPr="0083544E" w:rsidSect="006279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1843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EB" w:rsidRDefault="009313EB" w:rsidP="003B726A">
      <w:pPr>
        <w:spacing w:after="0" w:line="240" w:lineRule="auto"/>
      </w:pPr>
      <w:r>
        <w:separator/>
      </w:r>
    </w:p>
  </w:endnote>
  <w:endnote w:type="continuationSeparator" w:id="0">
    <w:p w:rsidR="009313EB" w:rsidRDefault="009313EB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EB" w:rsidRDefault="009313EB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313EB" w:rsidRDefault="009313EB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EB" w:rsidRDefault="00E4694A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53631" behindDoc="0" locked="0" layoutInCell="1" allowOverlap="1" wp14:anchorId="71CD7466" wp14:editId="71F76C5B">
          <wp:simplePos x="0" y="0"/>
          <wp:positionH relativeFrom="margin">
            <wp:posOffset>4478655</wp:posOffset>
          </wp:positionH>
          <wp:positionV relativeFrom="margin">
            <wp:posOffset>8649970</wp:posOffset>
          </wp:positionV>
          <wp:extent cx="1591310" cy="521970"/>
          <wp:effectExtent l="0" t="0" r="8890" b="0"/>
          <wp:wrapNone/>
          <wp:docPr id="25" name="Bild 25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3C04D047" wp14:editId="1FB6F8F4">
              <wp:simplePos x="0" y="0"/>
              <wp:positionH relativeFrom="page">
                <wp:posOffset>820420</wp:posOffset>
              </wp:positionH>
              <wp:positionV relativeFrom="page">
                <wp:posOffset>10215880</wp:posOffset>
              </wp:positionV>
              <wp:extent cx="2352675" cy="262890"/>
              <wp:effectExtent l="1270" t="0" r="0" b="0"/>
              <wp:wrapNone/>
              <wp:docPr id="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3EB" w:rsidRDefault="0083544E" w:rsidP="006122AB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EFI-</w:t>
                          </w:r>
                          <w:r w:rsidR="00913343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Vollantrag</w:t>
                          </w:r>
                          <w:r w:rsidR="009313EB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 xml:space="preserve"> S. </w:t>
                          </w:r>
                          <w:r w:rsidR="009313EB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313EB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9313EB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2404F">
                            <w:rPr>
                              <w:b/>
                              <w:noProof/>
                              <w:color w:val="A6A6A6"/>
                              <w:sz w:val="18"/>
                              <w:szCs w:val="18"/>
                            </w:rPr>
                            <w:t>1</w:t>
                          </w:r>
                          <w:r w:rsidR="009313EB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9313EB" w:rsidRPr="007E3B90" w:rsidRDefault="009313EB" w:rsidP="006122AB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6pt;margin-top:804.4pt;width:185.25pt;height:20.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CYtwIAALo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" o:allowincell="f" filled="f" stroked="f">
              <v:textbox>
                <w:txbxContent>
                  <w:p w:rsidR="009313EB" w:rsidRDefault="0083544E" w:rsidP="006122AB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>
                      <w:rPr>
                        <w:b/>
                        <w:color w:val="A6A6A6"/>
                        <w:sz w:val="18"/>
                        <w:szCs w:val="18"/>
                      </w:rPr>
                      <w:t>EFI-</w:t>
                    </w:r>
                    <w:r w:rsidR="00913343">
                      <w:rPr>
                        <w:b/>
                        <w:color w:val="A6A6A6"/>
                        <w:sz w:val="18"/>
                        <w:szCs w:val="18"/>
                      </w:rPr>
                      <w:t>Vollantrag</w:t>
                    </w:r>
                    <w:r w:rsidR="009313EB" w:rsidRPr="007E3B90">
                      <w:rPr>
                        <w:b/>
                        <w:color w:val="A6A6A6"/>
                        <w:sz w:val="18"/>
                        <w:szCs w:val="18"/>
                      </w:rPr>
                      <w:t xml:space="preserve"> S. </w:t>
                    </w:r>
                    <w:r w:rsidR="009313EB"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="009313EB" w:rsidRPr="007E3B90">
                      <w:rPr>
                        <w:b/>
                        <w:color w:val="A6A6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9313EB"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D2404F">
                      <w:rPr>
                        <w:b/>
                        <w:noProof/>
                        <w:color w:val="A6A6A6"/>
                        <w:sz w:val="18"/>
                        <w:szCs w:val="18"/>
                      </w:rPr>
                      <w:t>1</w:t>
                    </w:r>
                    <w:r w:rsidR="009313EB"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  <w:p w:rsidR="009313EB" w:rsidRPr="007E3B90" w:rsidRDefault="009313EB" w:rsidP="006122AB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EB" w:rsidRDefault="00E4694A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1" wp14:anchorId="4742DAFE" wp14:editId="6AD8270D">
          <wp:simplePos x="0" y="0"/>
          <wp:positionH relativeFrom="margin">
            <wp:posOffset>4642485</wp:posOffset>
          </wp:positionH>
          <wp:positionV relativeFrom="margin">
            <wp:posOffset>8746490</wp:posOffset>
          </wp:positionV>
          <wp:extent cx="1591310" cy="521970"/>
          <wp:effectExtent l="0" t="0" r="8890" b="0"/>
          <wp:wrapNone/>
          <wp:docPr id="21" name="Bild 21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EB" w:rsidRDefault="009313EB" w:rsidP="003B726A">
      <w:pPr>
        <w:spacing w:after="0" w:line="240" w:lineRule="auto"/>
      </w:pPr>
      <w:r>
        <w:separator/>
      </w:r>
    </w:p>
  </w:footnote>
  <w:footnote w:type="continuationSeparator" w:id="0">
    <w:p w:rsidR="009313EB" w:rsidRDefault="009313EB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EB" w:rsidRDefault="00E4694A" w:rsidP="00E1417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848" behindDoc="0" locked="0" layoutInCell="1" allowOverlap="1" wp14:anchorId="6511CA62" wp14:editId="768E0BCE">
          <wp:simplePos x="0" y="0"/>
          <wp:positionH relativeFrom="column">
            <wp:posOffset>3115310</wp:posOffset>
          </wp:positionH>
          <wp:positionV relativeFrom="paragraph">
            <wp:posOffset>-104140</wp:posOffset>
          </wp:positionV>
          <wp:extent cx="2757805" cy="539750"/>
          <wp:effectExtent l="0" t="0" r="4445" b="0"/>
          <wp:wrapNone/>
          <wp:docPr id="28" name="Bild 28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872" behindDoc="1" locked="1" layoutInCell="0" allowOverlap="1" wp14:anchorId="4267E7DB" wp14:editId="2736865D">
          <wp:simplePos x="0" y="0"/>
          <wp:positionH relativeFrom="page">
            <wp:posOffset>4597400</wp:posOffset>
          </wp:positionH>
          <wp:positionV relativeFrom="page">
            <wp:posOffset>6219190</wp:posOffset>
          </wp:positionV>
          <wp:extent cx="3293110" cy="3293110"/>
          <wp:effectExtent l="0" t="0" r="2540" b="2540"/>
          <wp:wrapNone/>
          <wp:docPr id="35" name="Bild 35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EB" w:rsidRDefault="00E4694A" w:rsidP="00C720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49797538" wp14:editId="5392B13F">
          <wp:simplePos x="0" y="0"/>
          <wp:positionH relativeFrom="column">
            <wp:posOffset>3100070</wp:posOffset>
          </wp:positionH>
          <wp:positionV relativeFrom="paragraph">
            <wp:posOffset>-111760</wp:posOffset>
          </wp:positionV>
          <wp:extent cx="2757805" cy="539750"/>
          <wp:effectExtent l="0" t="0" r="4445" b="0"/>
          <wp:wrapNone/>
          <wp:docPr id="22" name="Bild 22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776" behindDoc="1" locked="1" layoutInCell="0" allowOverlap="1" wp14:anchorId="3DA697CD" wp14:editId="3B1A6C1D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0" wp14:anchorId="7FB269CD" wp14:editId="7A91D26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7M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rLpIgXh6NWVkOKaZ6zzn7nuUTBK7Lwlou18pZUC3bXNYhVyeHY+&#10;sCLFNSEUVXojpIzyS4WGEs8epmlMcFoKFpwhzNl2V0mLDiQsUPzFFsFzH2b1XrEI1nHC1hfbEyHP&#10;NhSXKuBBX0DnYp035MciXazn63k+yiez9ShP63r0tKny0WyTfZrWD3VV1dnPQC3Li04wxlVgd93W&#10;LP+7bbi8m/Oe3fb1NobkPXqcF5C9/kfSUdig5XkrdpqdtvYqOCxoDL48pvAC7u9g3z/51S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rVhuz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E6376"/>
    <w:multiLevelType w:val="hybridMultilevel"/>
    <w:tmpl w:val="CA32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A51C57"/>
    <w:multiLevelType w:val="hybridMultilevel"/>
    <w:tmpl w:val="D0E2080C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151CA"/>
    <w:multiLevelType w:val="hybridMultilevel"/>
    <w:tmpl w:val="9C026656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0706C"/>
    <w:multiLevelType w:val="hybridMultilevel"/>
    <w:tmpl w:val="5074E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B7EA9"/>
    <w:multiLevelType w:val="hybridMultilevel"/>
    <w:tmpl w:val="DF067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06AAA"/>
    <w:multiLevelType w:val="hybridMultilevel"/>
    <w:tmpl w:val="00CAB0C6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F6DC8"/>
    <w:multiLevelType w:val="hybridMultilevel"/>
    <w:tmpl w:val="A66AB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64DBD"/>
    <w:multiLevelType w:val="singleLevel"/>
    <w:tmpl w:val="A7EC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845F83"/>
    <w:multiLevelType w:val="hybridMultilevel"/>
    <w:tmpl w:val="8460CCC4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1"/>
  </w:num>
  <w:num w:numId="15">
    <w:abstractNumId w:val="10"/>
  </w:num>
  <w:num w:numId="16">
    <w:abstractNumId w:val="14"/>
  </w:num>
  <w:num w:numId="17">
    <w:abstractNumId w:val="12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0241" style="mso-position-horizontal:right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80"/>
    <w:rsid w:val="0000667F"/>
    <w:rsid w:val="000149CB"/>
    <w:rsid w:val="00017676"/>
    <w:rsid w:val="00036A2D"/>
    <w:rsid w:val="00043BB5"/>
    <w:rsid w:val="00044A9D"/>
    <w:rsid w:val="000463B9"/>
    <w:rsid w:val="000538E1"/>
    <w:rsid w:val="00056B4E"/>
    <w:rsid w:val="000707BD"/>
    <w:rsid w:val="000815D4"/>
    <w:rsid w:val="000A1B08"/>
    <w:rsid w:val="000A66BF"/>
    <w:rsid w:val="000C2A75"/>
    <w:rsid w:val="000C4C84"/>
    <w:rsid w:val="000E0062"/>
    <w:rsid w:val="00113792"/>
    <w:rsid w:val="00124EDC"/>
    <w:rsid w:val="0013082C"/>
    <w:rsid w:val="00170C5F"/>
    <w:rsid w:val="0019482D"/>
    <w:rsid w:val="00197B60"/>
    <w:rsid w:val="001B4EFA"/>
    <w:rsid w:val="001E0151"/>
    <w:rsid w:val="001E2BC8"/>
    <w:rsid w:val="00214482"/>
    <w:rsid w:val="0022223D"/>
    <w:rsid w:val="00223E90"/>
    <w:rsid w:val="002476F7"/>
    <w:rsid w:val="0027224B"/>
    <w:rsid w:val="0028553A"/>
    <w:rsid w:val="002870EB"/>
    <w:rsid w:val="002A5057"/>
    <w:rsid w:val="002C2BEC"/>
    <w:rsid w:val="002C4646"/>
    <w:rsid w:val="002C4796"/>
    <w:rsid w:val="002D2AB5"/>
    <w:rsid w:val="002D3E6D"/>
    <w:rsid w:val="002E1CA7"/>
    <w:rsid w:val="002E2C3B"/>
    <w:rsid w:val="002E67E1"/>
    <w:rsid w:val="002E7686"/>
    <w:rsid w:val="002F4885"/>
    <w:rsid w:val="0030253F"/>
    <w:rsid w:val="00317F69"/>
    <w:rsid w:val="00321563"/>
    <w:rsid w:val="003235E4"/>
    <w:rsid w:val="00325E7C"/>
    <w:rsid w:val="00330BA0"/>
    <w:rsid w:val="00333D9B"/>
    <w:rsid w:val="00342188"/>
    <w:rsid w:val="00347620"/>
    <w:rsid w:val="003611E1"/>
    <w:rsid w:val="0038202A"/>
    <w:rsid w:val="00394A84"/>
    <w:rsid w:val="00395F23"/>
    <w:rsid w:val="003A12A8"/>
    <w:rsid w:val="003B0E21"/>
    <w:rsid w:val="003B58D4"/>
    <w:rsid w:val="003B5F76"/>
    <w:rsid w:val="003B726A"/>
    <w:rsid w:val="003C3C42"/>
    <w:rsid w:val="003E1FD4"/>
    <w:rsid w:val="003F540E"/>
    <w:rsid w:val="00406DED"/>
    <w:rsid w:val="004217B1"/>
    <w:rsid w:val="0042722B"/>
    <w:rsid w:val="00434825"/>
    <w:rsid w:val="004474D4"/>
    <w:rsid w:val="00456443"/>
    <w:rsid w:val="0046585D"/>
    <w:rsid w:val="004743E9"/>
    <w:rsid w:val="00480122"/>
    <w:rsid w:val="00482A08"/>
    <w:rsid w:val="00485D0F"/>
    <w:rsid w:val="00495A58"/>
    <w:rsid w:val="004A6246"/>
    <w:rsid w:val="004B793D"/>
    <w:rsid w:val="004D6201"/>
    <w:rsid w:val="004E399B"/>
    <w:rsid w:val="004F0DFB"/>
    <w:rsid w:val="004F1AB7"/>
    <w:rsid w:val="00512AAB"/>
    <w:rsid w:val="005164AB"/>
    <w:rsid w:val="00523F2E"/>
    <w:rsid w:val="00534A25"/>
    <w:rsid w:val="005367FB"/>
    <w:rsid w:val="00536BEA"/>
    <w:rsid w:val="00576B06"/>
    <w:rsid w:val="005801ED"/>
    <w:rsid w:val="00586FD6"/>
    <w:rsid w:val="0059212D"/>
    <w:rsid w:val="005A30B4"/>
    <w:rsid w:val="005A7668"/>
    <w:rsid w:val="005B2A38"/>
    <w:rsid w:val="005B77A8"/>
    <w:rsid w:val="005C21F5"/>
    <w:rsid w:val="005C5244"/>
    <w:rsid w:val="005E6665"/>
    <w:rsid w:val="00601D56"/>
    <w:rsid w:val="00603780"/>
    <w:rsid w:val="006122AB"/>
    <w:rsid w:val="006236D9"/>
    <w:rsid w:val="00627959"/>
    <w:rsid w:val="00643EA6"/>
    <w:rsid w:val="00646027"/>
    <w:rsid w:val="00646EB0"/>
    <w:rsid w:val="00656D0C"/>
    <w:rsid w:val="006630B6"/>
    <w:rsid w:val="00666B1C"/>
    <w:rsid w:val="00670712"/>
    <w:rsid w:val="006823AE"/>
    <w:rsid w:val="006823F3"/>
    <w:rsid w:val="00691323"/>
    <w:rsid w:val="006967C1"/>
    <w:rsid w:val="006B7D04"/>
    <w:rsid w:val="006C2444"/>
    <w:rsid w:val="006C6A82"/>
    <w:rsid w:val="006E3184"/>
    <w:rsid w:val="00704EDB"/>
    <w:rsid w:val="007051B8"/>
    <w:rsid w:val="0072771E"/>
    <w:rsid w:val="0074610D"/>
    <w:rsid w:val="00751087"/>
    <w:rsid w:val="00755448"/>
    <w:rsid w:val="00755D25"/>
    <w:rsid w:val="00756EB5"/>
    <w:rsid w:val="00760BBF"/>
    <w:rsid w:val="00762E49"/>
    <w:rsid w:val="00767A4E"/>
    <w:rsid w:val="00771339"/>
    <w:rsid w:val="00773854"/>
    <w:rsid w:val="007752D3"/>
    <w:rsid w:val="0078448B"/>
    <w:rsid w:val="00786D8A"/>
    <w:rsid w:val="007B538B"/>
    <w:rsid w:val="007C32FE"/>
    <w:rsid w:val="007D4523"/>
    <w:rsid w:val="007D5F48"/>
    <w:rsid w:val="007F0981"/>
    <w:rsid w:val="008030F3"/>
    <w:rsid w:val="00807AD7"/>
    <w:rsid w:val="008222EA"/>
    <w:rsid w:val="008321D3"/>
    <w:rsid w:val="00833611"/>
    <w:rsid w:val="0083544E"/>
    <w:rsid w:val="0084205C"/>
    <w:rsid w:val="0085232A"/>
    <w:rsid w:val="008604F4"/>
    <w:rsid w:val="00873555"/>
    <w:rsid w:val="00876AD7"/>
    <w:rsid w:val="008807E6"/>
    <w:rsid w:val="008931A9"/>
    <w:rsid w:val="008A6F27"/>
    <w:rsid w:val="008B6BBF"/>
    <w:rsid w:val="008E4810"/>
    <w:rsid w:val="008F0CDE"/>
    <w:rsid w:val="009001FC"/>
    <w:rsid w:val="0090623B"/>
    <w:rsid w:val="00913343"/>
    <w:rsid w:val="00914CCF"/>
    <w:rsid w:val="009313EB"/>
    <w:rsid w:val="00934144"/>
    <w:rsid w:val="009415BE"/>
    <w:rsid w:val="009459C6"/>
    <w:rsid w:val="00950466"/>
    <w:rsid w:val="0096364F"/>
    <w:rsid w:val="0097114B"/>
    <w:rsid w:val="0098422E"/>
    <w:rsid w:val="00993319"/>
    <w:rsid w:val="009A2B4A"/>
    <w:rsid w:val="009A3EA0"/>
    <w:rsid w:val="009A5BDD"/>
    <w:rsid w:val="009B12D8"/>
    <w:rsid w:val="009C778F"/>
    <w:rsid w:val="009D741C"/>
    <w:rsid w:val="009E08DE"/>
    <w:rsid w:val="009E4D31"/>
    <w:rsid w:val="00A078CE"/>
    <w:rsid w:val="00A15690"/>
    <w:rsid w:val="00A47CDD"/>
    <w:rsid w:val="00A57F2A"/>
    <w:rsid w:val="00A63E8B"/>
    <w:rsid w:val="00A64C1E"/>
    <w:rsid w:val="00A70F8D"/>
    <w:rsid w:val="00A757B0"/>
    <w:rsid w:val="00A766AA"/>
    <w:rsid w:val="00A900AC"/>
    <w:rsid w:val="00AD00DF"/>
    <w:rsid w:val="00AD76BA"/>
    <w:rsid w:val="00AF2C1A"/>
    <w:rsid w:val="00B0005F"/>
    <w:rsid w:val="00B0574A"/>
    <w:rsid w:val="00B10BA4"/>
    <w:rsid w:val="00B27F01"/>
    <w:rsid w:val="00B37A63"/>
    <w:rsid w:val="00B42B83"/>
    <w:rsid w:val="00B566E7"/>
    <w:rsid w:val="00B57380"/>
    <w:rsid w:val="00B641B6"/>
    <w:rsid w:val="00B707DC"/>
    <w:rsid w:val="00B76FAA"/>
    <w:rsid w:val="00B86863"/>
    <w:rsid w:val="00B92B76"/>
    <w:rsid w:val="00BB0466"/>
    <w:rsid w:val="00BF2796"/>
    <w:rsid w:val="00C05AFE"/>
    <w:rsid w:val="00C06105"/>
    <w:rsid w:val="00C21F59"/>
    <w:rsid w:val="00C22274"/>
    <w:rsid w:val="00C22853"/>
    <w:rsid w:val="00C35041"/>
    <w:rsid w:val="00C367AF"/>
    <w:rsid w:val="00C373D0"/>
    <w:rsid w:val="00C51A80"/>
    <w:rsid w:val="00C53637"/>
    <w:rsid w:val="00C720FE"/>
    <w:rsid w:val="00C74DC0"/>
    <w:rsid w:val="00C83F2A"/>
    <w:rsid w:val="00CA21DE"/>
    <w:rsid w:val="00CA34A9"/>
    <w:rsid w:val="00CB7F4A"/>
    <w:rsid w:val="00CC4521"/>
    <w:rsid w:val="00CD662F"/>
    <w:rsid w:val="00CD7CD7"/>
    <w:rsid w:val="00CE7599"/>
    <w:rsid w:val="00CF326E"/>
    <w:rsid w:val="00D0004C"/>
    <w:rsid w:val="00D04C19"/>
    <w:rsid w:val="00D0640F"/>
    <w:rsid w:val="00D07E49"/>
    <w:rsid w:val="00D1349D"/>
    <w:rsid w:val="00D1417A"/>
    <w:rsid w:val="00D2404F"/>
    <w:rsid w:val="00D24453"/>
    <w:rsid w:val="00D53A44"/>
    <w:rsid w:val="00D63754"/>
    <w:rsid w:val="00D67A65"/>
    <w:rsid w:val="00D80868"/>
    <w:rsid w:val="00D847A1"/>
    <w:rsid w:val="00DA79F3"/>
    <w:rsid w:val="00DB765C"/>
    <w:rsid w:val="00DC3311"/>
    <w:rsid w:val="00DC6239"/>
    <w:rsid w:val="00E03A67"/>
    <w:rsid w:val="00E06193"/>
    <w:rsid w:val="00E12820"/>
    <w:rsid w:val="00E14173"/>
    <w:rsid w:val="00E263E5"/>
    <w:rsid w:val="00E33118"/>
    <w:rsid w:val="00E37D95"/>
    <w:rsid w:val="00E4694A"/>
    <w:rsid w:val="00E47A57"/>
    <w:rsid w:val="00E62445"/>
    <w:rsid w:val="00E66364"/>
    <w:rsid w:val="00E66FB6"/>
    <w:rsid w:val="00E806B1"/>
    <w:rsid w:val="00E94538"/>
    <w:rsid w:val="00E95A5B"/>
    <w:rsid w:val="00EB5A2F"/>
    <w:rsid w:val="00EC451F"/>
    <w:rsid w:val="00EF4754"/>
    <w:rsid w:val="00F059CF"/>
    <w:rsid w:val="00F07C71"/>
    <w:rsid w:val="00F25494"/>
    <w:rsid w:val="00F3210B"/>
    <w:rsid w:val="00F50B3D"/>
    <w:rsid w:val="00F646D7"/>
    <w:rsid w:val="00F67957"/>
    <w:rsid w:val="00F73D0D"/>
    <w:rsid w:val="00F953A5"/>
    <w:rsid w:val="00F953DB"/>
    <w:rsid w:val="00FB2130"/>
    <w:rsid w:val="00FC3EF4"/>
    <w:rsid w:val="00FD0430"/>
    <w:rsid w:val="00FE1D80"/>
    <w:rsid w:val="00FE292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6B1C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6122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643EA6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6122A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6122AB"/>
    <w:pPr>
      <w:widowControl w:val="0"/>
      <w:spacing w:after="0" w:line="240" w:lineRule="auto"/>
    </w:pPr>
    <w:rPr>
      <w:rFonts w:eastAsia="Calibri"/>
      <w:color w:val="auto"/>
      <w:sz w:val="20"/>
      <w:szCs w:val="20"/>
      <w:lang w:eastAsia="de-DE"/>
    </w:rPr>
  </w:style>
  <w:style w:type="character" w:customStyle="1" w:styleId="FunotentextZchn">
    <w:name w:val="Fußnotentext Zchn"/>
    <w:link w:val="Funotentext1"/>
    <w:uiPriority w:val="99"/>
    <w:semiHidden/>
    <w:rsid w:val="006122AB"/>
  </w:style>
  <w:style w:type="character" w:styleId="Funotenzeichen">
    <w:name w:val="footnote reference"/>
    <w:uiPriority w:val="99"/>
    <w:unhideWhenUsed/>
    <w:rsid w:val="006122AB"/>
    <w:rPr>
      <w:vertAlign w:val="superscript"/>
    </w:rPr>
  </w:style>
  <w:style w:type="paragraph" w:styleId="Funotentext">
    <w:name w:val="footnote text"/>
    <w:basedOn w:val="Standard"/>
    <w:link w:val="FunotentextZchn1"/>
    <w:rsid w:val="006122AB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rsid w:val="006122AB"/>
    <w:rPr>
      <w:rFonts w:eastAsia="Times New Roman"/>
      <w:color w:val="000000"/>
      <w:lang w:eastAsia="en-US"/>
    </w:rPr>
  </w:style>
  <w:style w:type="paragraph" w:customStyle="1" w:styleId="Bittestrengvertraulich">
    <w:name w:val="Bitte streng vertraulich"/>
    <w:basedOn w:val="Standard"/>
    <w:link w:val="BittestrengvertraulichZchn"/>
    <w:qFormat/>
    <w:rsid w:val="006122AB"/>
    <w:rPr>
      <w:b/>
      <w:color w:val="A6A6A6"/>
      <w:sz w:val="16"/>
      <w:szCs w:val="16"/>
    </w:rPr>
  </w:style>
  <w:style w:type="character" w:customStyle="1" w:styleId="BittestrengvertraulichZchn">
    <w:name w:val="Bitte streng vertraulich Zchn"/>
    <w:link w:val="Bittestrengvertraulich"/>
    <w:rsid w:val="006122AB"/>
    <w:rPr>
      <w:rFonts w:eastAsia="Times New Roman"/>
      <w:b/>
      <w:color w:val="A6A6A6"/>
      <w:sz w:val="16"/>
      <w:szCs w:val="16"/>
      <w:lang w:eastAsia="en-US"/>
    </w:rPr>
  </w:style>
  <w:style w:type="paragraph" w:customStyle="1" w:styleId="Default">
    <w:name w:val="Default"/>
    <w:rsid w:val="006122A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ett">
    <w:name w:val="Strong"/>
    <w:uiPriority w:val="22"/>
    <w:qFormat/>
    <w:locked/>
    <w:rsid w:val="006122AB"/>
    <w:rPr>
      <w:b/>
      <w:bCs/>
    </w:rPr>
  </w:style>
  <w:style w:type="paragraph" w:styleId="StandardWeb">
    <w:name w:val="Normal (Web)"/>
    <w:basedOn w:val="Standard"/>
    <w:uiPriority w:val="99"/>
    <w:unhideWhenUsed/>
    <w:rsid w:val="006122A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6122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22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122AB"/>
    <w:rPr>
      <w:rFonts w:eastAsia="Times New Roman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122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122AB"/>
    <w:rPr>
      <w:rFonts w:eastAsia="Times New Roman"/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6B1C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6122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643EA6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6122A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6122AB"/>
    <w:pPr>
      <w:widowControl w:val="0"/>
      <w:spacing w:after="0" w:line="240" w:lineRule="auto"/>
    </w:pPr>
    <w:rPr>
      <w:rFonts w:eastAsia="Calibri"/>
      <w:color w:val="auto"/>
      <w:sz w:val="20"/>
      <w:szCs w:val="20"/>
      <w:lang w:eastAsia="de-DE"/>
    </w:rPr>
  </w:style>
  <w:style w:type="character" w:customStyle="1" w:styleId="FunotentextZchn">
    <w:name w:val="Fußnotentext Zchn"/>
    <w:link w:val="Funotentext1"/>
    <w:uiPriority w:val="99"/>
    <w:semiHidden/>
    <w:rsid w:val="006122AB"/>
  </w:style>
  <w:style w:type="character" w:styleId="Funotenzeichen">
    <w:name w:val="footnote reference"/>
    <w:uiPriority w:val="99"/>
    <w:unhideWhenUsed/>
    <w:rsid w:val="006122AB"/>
    <w:rPr>
      <w:vertAlign w:val="superscript"/>
    </w:rPr>
  </w:style>
  <w:style w:type="paragraph" w:styleId="Funotentext">
    <w:name w:val="footnote text"/>
    <w:basedOn w:val="Standard"/>
    <w:link w:val="FunotentextZchn1"/>
    <w:rsid w:val="006122AB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rsid w:val="006122AB"/>
    <w:rPr>
      <w:rFonts w:eastAsia="Times New Roman"/>
      <w:color w:val="000000"/>
      <w:lang w:eastAsia="en-US"/>
    </w:rPr>
  </w:style>
  <w:style w:type="paragraph" w:customStyle="1" w:styleId="Bittestrengvertraulich">
    <w:name w:val="Bitte streng vertraulich"/>
    <w:basedOn w:val="Standard"/>
    <w:link w:val="BittestrengvertraulichZchn"/>
    <w:qFormat/>
    <w:rsid w:val="006122AB"/>
    <w:rPr>
      <w:b/>
      <w:color w:val="A6A6A6"/>
      <w:sz w:val="16"/>
      <w:szCs w:val="16"/>
    </w:rPr>
  </w:style>
  <w:style w:type="character" w:customStyle="1" w:styleId="BittestrengvertraulichZchn">
    <w:name w:val="Bitte streng vertraulich Zchn"/>
    <w:link w:val="Bittestrengvertraulich"/>
    <w:rsid w:val="006122AB"/>
    <w:rPr>
      <w:rFonts w:eastAsia="Times New Roman"/>
      <w:b/>
      <w:color w:val="A6A6A6"/>
      <w:sz w:val="16"/>
      <w:szCs w:val="16"/>
      <w:lang w:eastAsia="en-US"/>
    </w:rPr>
  </w:style>
  <w:style w:type="paragraph" w:customStyle="1" w:styleId="Default">
    <w:name w:val="Default"/>
    <w:rsid w:val="006122A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ett">
    <w:name w:val="Strong"/>
    <w:uiPriority w:val="22"/>
    <w:qFormat/>
    <w:locked/>
    <w:rsid w:val="006122AB"/>
    <w:rPr>
      <w:b/>
      <w:bCs/>
    </w:rPr>
  </w:style>
  <w:style w:type="paragraph" w:styleId="StandardWeb">
    <w:name w:val="Normal (Web)"/>
    <w:basedOn w:val="Standard"/>
    <w:uiPriority w:val="99"/>
    <w:unhideWhenUsed/>
    <w:rsid w:val="006122A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6122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22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122AB"/>
    <w:rPr>
      <w:rFonts w:eastAsia="Times New Roman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122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122AB"/>
    <w:rPr>
      <w:rFonts w:eastAsia="Times New Roman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stix\AppData\Local\Temp\ZUV-NEU-2011-X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EB85-A347-44B4-B964-D0BB7E6A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ZUV-NEU-2011-X</Template>
  <TotalTime>0</TotalTime>
  <Pages>2</Pages>
  <Words>244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FAU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hrstix</dc:creator>
  <cp:lastModifiedBy>Esther Schnetz</cp:lastModifiedBy>
  <cp:revision>2</cp:revision>
  <cp:lastPrinted>2015-10-13T10:27:00Z</cp:lastPrinted>
  <dcterms:created xsi:type="dcterms:W3CDTF">2016-02-25T10:43:00Z</dcterms:created>
  <dcterms:modified xsi:type="dcterms:W3CDTF">2016-02-25T10:43:00Z</dcterms:modified>
</cp:coreProperties>
</file>