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405" w:rsidRDefault="00053405" w:rsidP="00053405">
      <w:pPr>
        <w:pStyle w:val="FAU-Brieftext"/>
        <w:rPr>
          <w:b/>
          <w:sz w:val="22"/>
          <w:szCs w:val="22"/>
        </w:rPr>
      </w:pPr>
      <w:bookmarkStart w:id="0" w:name="_GoBack"/>
      <w:bookmarkEnd w:id="0"/>
    </w:p>
    <w:p w:rsidR="00053405" w:rsidRDefault="00053405" w:rsidP="00053405">
      <w:pPr>
        <w:pStyle w:val="FAU-Brieftext"/>
        <w:rPr>
          <w:b/>
          <w:sz w:val="22"/>
          <w:szCs w:val="22"/>
        </w:rPr>
      </w:pPr>
    </w:p>
    <w:p w:rsidR="00053405" w:rsidRPr="00053405" w:rsidRDefault="00053405" w:rsidP="00053405">
      <w:pPr>
        <w:pStyle w:val="FAU-Brieftext"/>
        <w:rPr>
          <w:b/>
          <w:sz w:val="22"/>
          <w:szCs w:val="22"/>
          <w:lang w:val="en-US"/>
        </w:rPr>
      </w:pPr>
      <w:r>
        <w:rPr>
          <w:b/>
          <w:sz w:val="22"/>
          <w:szCs w:val="22"/>
        </w:rPr>
        <w:fldChar w:fldCharType="begin"/>
      </w:r>
      <w:r w:rsidRPr="00053405">
        <w:rPr>
          <w:b/>
          <w:sz w:val="22"/>
          <w:szCs w:val="22"/>
          <w:lang w:val="en-US"/>
        </w:rPr>
        <w:instrText xml:space="preserve"> ADDRESSBLOCK   \* MERGEFORMAT </w:instrText>
      </w:r>
      <w:r>
        <w:rPr>
          <w:b/>
          <w:sz w:val="22"/>
          <w:szCs w:val="22"/>
        </w:rPr>
        <w:fldChar w:fldCharType="separate"/>
      </w:r>
      <w:r w:rsidRPr="00053405">
        <w:rPr>
          <w:b/>
          <w:noProof/>
          <w:sz w:val="22"/>
          <w:szCs w:val="22"/>
          <w:lang w:val="en-US"/>
        </w:rPr>
        <w:t>«Address»</w:t>
      </w:r>
      <w:r>
        <w:rPr>
          <w:b/>
          <w:sz w:val="22"/>
          <w:szCs w:val="22"/>
        </w:rPr>
        <w:fldChar w:fldCharType="end"/>
      </w:r>
    </w:p>
    <w:p w:rsidR="00053405" w:rsidRPr="00053405" w:rsidRDefault="00053405" w:rsidP="00053405">
      <w:pPr>
        <w:pStyle w:val="FAU-Brieftext"/>
        <w:rPr>
          <w:b/>
          <w:sz w:val="22"/>
          <w:szCs w:val="22"/>
          <w:lang w:val="en-US"/>
        </w:rPr>
      </w:pPr>
    </w:p>
    <w:p w:rsidR="00053405" w:rsidRPr="00053405" w:rsidRDefault="00053405" w:rsidP="00053405">
      <w:pPr>
        <w:pStyle w:val="FAU-Brieftext"/>
        <w:rPr>
          <w:lang w:val="en-US"/>
        </w:rPr>
      </w:pPr>
    </w:p>
    <w:p w:rsidR="00053405" w:rsidRPr="00053405" w:rsidRDefault="00053405" w:rsidP="00053405">
      <w:pPr>
        <w:pStyle w:val="FAU-Brieftext"/>
        <w:rPr>
          <w:lang w:val="en-US"/>
        </w:rPr>
      </w:pPr>
    </w:p>
    <w:p w:rsidR="00053405" w:rsidRPr="00053405" w:rsidRDefault="00053405" w:rsidP="00053405">
      <w:pPr>
        <w:pStyle w:val="FAU-Brieftext"/>
        <w:rPr>
          <w:lang w:val="en-US"/>
        </w:rPr>
      </w:pPr>
    </w:p>
    <w:p w:rsidR="00053405" w:rsidRPr="00053405" w:rsidRDefault="00053405" w:rsidP="00053405">
      <w:pPr>
        <w:pStyle w:val="FAU-Brieftext"/>
        <w:rPr>
          <w:lang w:val="en-US"/>
        </w:rPr>
      </w:pPr>
    </w:p>
    <w:p w:rsidR="00053405" w:rsidRPr="00053405" w:rsidRDefault="00053405" w:rsidP="00053405">
      <w:pPr>
        <w:pStyle w:val="FAU-Brieftext"/>
        <w:rPr>
          <w:lang w:val="en-US"/>
        </w:rPr>
      </w:pPr>
    </w:p>
    <w:p w:rsidR="00053405" w:rsidRPr="00053405" w:rsidRDefault="00053405" w:rsidP="00053405">
      <w:pPr>
        <w:pStyle w:val="FAU-Brieftext"/>
        <w:tabs>
          <w:tab w:val="clear" w:pos="8789"/>
          <w:tab w:val="right" w:pos="9356"/>
        </w:tabs>
        <w:rPr>
          <w:lang w:val="en-US"/>
        </w:rPr>
      </w:pPr>
    </w:p>
    <w:p w:rsidR="00053405" w:rsidRPr="00053405" w:rsidRDefault="00053405" w:rsidP="00053405">
      <w:pPr>
        <w:pStyle w:val="FAU-Brieftext"/>
        <w:spacing w:line="240" w:lineRule="auto"/>
        <w:rPr>
          <w:b/>
          <w:sz w:val="22"/>
          <w:szCs w:val="22"/>
          <w:lang w:val="en-US"/>
        </w:rPr>
      </w:pPr>
      <w:r w:rsidRPr="00053405">
        <w:rPr>
          <w:b/>
          <w:sz w:val="22"/>
          <w:lang w:val="en-US"/>
        </w:rPr>
        <w:t xml:space="preserve">Scholarship within Emerging Field Project... </w:t>
      </w:r>
    </w:p>
    <w:p w:rsidR="00053405" w:rsidRPr="00053405" w:rsidRDefault="00053405" w:rsidP="00053405">
      <w:pPr>
        <w:spacing w:line="240" w:lineRule="atLeast"/>
        <w:rPr>
          <w:sz w:val="24"/>
          <w:lang w:val="en-US"/>
        </w:rPr>
      </w:pPr>
    </w:p>
    <w:p w:rsidR="00053405" w:rsidRPr="00053405" w:rsidRDefault="00053405" w:rsidP="00053405">
      <w:pPr>
        <w:spacing w:after="0"/>
        <w:rPr>
          <w:rFonts w:ascii="Calibri" w:hAnsi="Calibri" w:cs="Calibri"/>
          <w:sz w:val="20"/>
          <w:szCs w:val="20"/>
          <w:lang w:val="en-US"/>
        </w:rPr>
      </w:pPr>
      <w:r w:rsidRPr="00053405">
        <w:rPr>
          <w:rFonts w:ascii="Calibri" w:hAnsi="Calibri"/>
          <w:sz w:val="20"/>
          <w:lang w:val="en-US"/>
        </w:rPr>
        <w:t>Dear Mr/Ms,</w:t>
      </w:r>
    </w:p>
    <w:p w:rsidR="00053405" w:rsidRPr="00053405" w:rsidRDefault="00053405" w:rsidP="00053405">
      <w:pPr>
        <w:spacing w:after="0"/>
        <w:rPr>
          <w:rFonts w:ascii="Calibri" w:hAnsi="Calibri" w:cs="Calibri"/>
          <w:sz w:val="20"/>
          <w:szCs w:val="20"/>
          <w:lang w:val="en-US"/>
        </w:rPr>
      </w:pPr>
    </w:p>
    <w:p w:rsidR="00053405" w:rsidRPr="00053405" w:rsidRDefault="00053405" w:rsidP="00053405">
      <w:pPr>
        <w:spacing w:after="0"/>
        <w:jc w:val="both"/>
        <w:rPr>
          <w:rFonts w:ascii="Calibri" w:hAnsi="Calibri" w:cs="Calibri"/>
          <w:sz w:val="20"/>
          <w:szCs w:val="20"/>
          <w:lang w:val="en-US"/>
        </w:rPr>
      </w:pPr>
      <w:r w:rsidRPr="00053405">
        <w:rPr>
          <w:rFonts w:ascii="Calibri" w:hAnsi="Calibri"/>
          <w:sz w:val="20"/>
          <w:lang w:val="en-US"/>
        </w:rPr>
        <w:t xml:space="preserve">I am pleased to inform you that on the basis of your application from ..., Friedrich-Alexander-Universität Erlangen-Nürnberg (FAU) will grant you a scholarship as part of the Emerging Fields Initiative. The scholarship covers the period from ... to .... The objective of the scholarship is to promote academic work within one of the Emerging Fields Projects. </w:t>
      </w:r>
    </w:p>
    <w:p w:rsidR="00053405" w:rsidRPr="00053405" w:rsidRDefault="00053405" w:rsidP="00053405">
      <w:pPr>
        <w:spacing w:after="0"/>
        <w:jc w:val="both"/>
        <w:rPr>
          <w:rFonts w:ascii="Calibri" w:hAnsi="Calibri" w:cs="Calibri"/>
          <w:sz w:val="20"/>
          <w:szCs w:val="20"/>
          <w:lang w:val="en-US"/>
        </w:rPr>
      </w:pPr>
    </w:p>
    <w:p w:rsidR="00053405" w:rsidRPr="00053405" w:rsidRDefault="00053405" w:rsidP="00053405">
      <w:pPr>
        <w:spacing w:after="0"/>
        <w:jc w:val="both"/>
        <w:rPr>
          <w:rFonts w:ascii="Calibri" w:hAnsi="Calibri" w:cs="Calibri"/>
          <w:sz w:val="20"/>
          <w:szCs w:val="20"/>
          <w:lang w:val="en-US"/>
        </w:rPr>
      </w:pPr>
      <w:r w:rsidRPr="00053405">
        <w:rPr>
          <w:rFonts w:ascii="Calibri" w:hAnsi="Calibri"/>
          <w:sz w:val="20"/>
          <w:lang w:val="en-US"/>
        </w:rPr>
        <w:t>The annual grant totals ... and will be paid out in advance in twelve equal instalments at the beginning of each month. The funds will be transferred to account no. ...., BIC: ..., account holder...</w:t>
      </w:r>
    </w:p>
    <w:p w:rsidR="00053405" w:rsidRPr="00053405" w:rsidRDefault="00053405" w:rsidP="00053405">
      <w:pPr>
        <w:spacing w:after="0"/>
        <w:jc w:val="both"/>
        <w:rPr>
          <w:rFonts w:ascii="Calibri" w:hAnsi="Calibri"/>
          <w:sz w:val="20"/>
          <w:lang w:val="en-US"/>
        </w:rPr>
      </w:pPr>
    </w:p>
    <w:p w:rsidR="00053405" w:rsidRPr="00053405" w:rsidRDefault="00053405" w:rsidP="00053405">
      <w:pPr>
        <w:spacing w:after="0"/>
        <w:jc w:val="both"/>
        <w:rPr>
          <w:rFonts w:ascii="Calibri" w:hAnsi="Calibri" w:cs="Calibri"/>
          <w:i/>
          <w:sz w:val="20"/>
          <w:szCs w:val="20"/>
          <w:lang w:val="en-US"/>
        </w:rPr>
      </w:pPr>
      <w:r w:rsidRPr="00053405">
        <w:rPr>
          <w:rFonts w:ascii="Calibri" w:hAnsi="Calibri"/>
          <w:sz w:val="20"/>
          <w:lang w:val="en-US"/>
        </w:rPr>
        <w:t xml:space="preserve">The scholarship does not establish an employment relationship and funding must not be considered a </w:t>
      </w:r>
      <w:r w:rsidRPr="00053405">
        <w:rPr>
          <w:rFonts w:ascii="Calibri" w:hAnsi="Calibri"/>
          <w:sz w:val="20"/>
          <w:lang w:val="en-US"/>
        </w:rPr>
        <w:br/>
        <w:t>remuneration as defined in Section 14 SGB IV. Therefore, it is not subject to mandatory social security. It is reco</w:t>
      </w:r>
      <w:r w:rsidRPr="00053405">
        <w:rPr>
          <w:rFonts w:ascii="Calibri" w:hAnsi="Calibri"/>
          <w:sz w:val="20"/>
          <w:lang w:val="en-US"/>
        </w:rPr>
        <w:t>m</w:t>
      </w:r>
      <w:r w:rsidRPr="00053405">
        <w:rPr>
          <w:rFonts w:ascii="Calibri" w:hAnsi="Calibri"/>
          <w:sz w:val="20"/>
          <w:lang w:val="en-US"/>
        </w:rPr>
        <w:t>mended for you to make individual arrangements with regard to health, accident, and liability insurance. [Payment of a scholarship for doctoral candidates requires registration at the FAU Graduate School. For further information, please consult the FAU Graduate School website at:</w:t>
      </w:r>
      <w:r w:rsidRPr="00053405">
        <w:rPr>
          <w:lang w:val="en-US"/>
        </w:rPr>
        <w:t xml:space="preserve"> </w:t>
      </w:r>
      <w:hyperlink r:id="rId9">
        <w:r w:rsidRPr="00053405">
          <w:rPr>
            <w:rStyle w:val="Hyperlink"/>
            <w:rFonts w:ascii="Calibri" w:hAnsi="Calibri"/>
            <w:sz w:val="20"/>
            <w:lang w:val="en-US"/>
          </w:rPr>
          <w:t>http://www.promotion.fau.de</w:t>
        </w:r>
      </w:hyperlink>
      <w:r w:rsidRPr="00053405">
        <w:rPr>
          <w:rStyle w:val="Hyperlink"/>
          <w:rFonts w:ascii="Calibri" w:hAnsi="Calibri"/>
          <w:sz w:val="20"/>
          <w:lang w:val="en-US"/>
        </w:rPr>
        <w:t>.</w:t>
      </w:r>
      <w:r w:rsidRPr="00053405">
        <w:rPr>
          <w:rFonts w:ascii="Calibri" w:hAnsi="Calibri"/>
          <w:sz w:val="20"/>
          <w:lang w:val="en-US"/>
        </w:rPr>
        <w:t xml:space="preserve"> ]</w:t>
      </w:r>
    </w:p>
    <w:p w:rsidR="00053405" w:rsidRPr="00053405" w:rsidRDefault="00053405" w:rsidP="00053405">
      <w:pPr>
        <w:spacing w:after="0"/>
        <w:jc w:val="both"/>
        <w:rPr>
          <w:rFonts w:ascii="Calibri" w:hAnsi="Calibri" w:cs="Calibri"/>
          <w:sz w:val="20"/>
          <w:szCs w:val="20"/>
          <w:lang w:val="en-US"/>
        </w:rPr>
      </w:pPr>
    </w:p>
    <w:p w:rsidR="00053405" w:rsidRPr="00053405" w:rsidRDefault="00053405" w:rsidP="00053405">
      <w:pPr>
        <w:pStyle w:val="Kopfzeile"/>
        <w:tabs>
          <w:tab w:val="left" w:pos="708"/>
        </w:tabs>
        <w:spacing w:line="276" w:lineRule="auto"/>
        <w:jc w:val="both"/>
        <w:rPr>
          <w:rFonts w:ascii="Calibri" w:hAnsi="Calibri" w:cs="Calibri"/>
          <w:bCs/>
          <w:sz w:val="20"/>
          <w:szCs w:val="20"/>
          <w:lang w:val="en-US"/>
        </w:rPr>
      </w:pPr>
      <w:r w:rsidRPr="00053405">
        <w:rPr>
          <w:rFonts w:ascii="Calibri" w:hAnsi="Calibri"/>
          <w:sz w:val="20"/>
          <w:lang w:val="en-US"/>
        </w:rPr>
        <w:t>Please sign the enclosed Acceptance Statement and return it to us within four weeks. Due to legal reasons, the scholarship must not start before the Acceptance Statement has been received. With regard to the granting, retra</w:t>
      </w:r>
      <w:r w:rsidRPr="00053405">
        <w:rPr>
          <w:rFonts w:ascii="Calibri" w:hAnsi="Calibri"/>
          <w:sz w:val="20"/>
          <w:lang w:val="en-US"/>
        </w:rPr>
        <w:t>c</w:t>
      </w:r>
      <w:r w:rsidRPr="00053405">
        <w:rPr>
          <w:rFonts w:ascii="Calibri" w:hAnsi="Calibri"/>
          <w:sz w:val="20"/>
          <w:lang w:val="en-US"/>
        </w:rPr>
        <w:t>tion, and revocation of the scholarship the enclosed Regulations on the Granting of Scholarships within the Fram</w:t>
      </w:r>
      <w:r w:rsidRPr="00053405">
        <w:rPr>
          <w:rFonts w:ascii="Calibri" w:hAnsi="Calibri"/>
          <w:sz w:val="20"/>
          <w:lang w:val="en-US"/>
        </w:rPr>
        <w:t>e</w:t>
      </w:r>
      <w:r w:rsidRPr="00053405">
        <w:rPr>
          <w:rFonts w:ascii="Calibri" w:hAnsi="Calibri"/>
          <w:sz w:val="20"/>
          <w:lang w:val="en-US"/>
        </w:rPr>
        <w:t xml:space="preserve">work of the Emerging Fields Initiative dated 21.03.2012 shall apply. </w:t>
      </w:r>
    </w:p>
    <w:p w:rsidR="00053405" w:rsidRPr="00053405" w:rsidRDefault="00053405" w:rsidP="00053405">
      <w:pPr>
        <w:spacing w:after="0"/>
        <w:jc w:val="both"/>
        <w:rPr>
          <w:rFonts w:ascii="Calibri" w:hAnsi="Calibri" w:cs="Calibri"/>
          <w:sz w:val="20"/>
          <w:szCs w:val="20"/>
          <w:lang w:val="en-US"/>
        </w:rPr>
      </w:pPr>
    </w:p>
    <w:p w:rsidR="00053405" w:rsidRPr="00053405" w:rsidRDefault="00053405" w:rsidP="00053405">
      <w:pPr>
        <w:spacing w:after="0"/>
        <w:jc w:val="both"/>
        <w:rPr>
          <w:rFonts w:ascii="Calibri" w:hAnsi="Calibri" w:cs="Calibri"/>
          <w:sz w:val="20"/>
          <w:szCs w:val="20"/>
          <w:lang w:val="en-US"/>
        </w:rPr>
      </w:pPr>
      <w:r w:rsidRPr="00053405">
        <w:rPr>
          <w:rFonts w:ascii="Calibri" w:hAnsi="Calibri"/>
          <w:sz w:val="20"/>
          <w:lang w:val="en-US"/>
        </w:rPr>
        <w:t xml:space="preserve">I am looking forward to working with you and wish you a successful start in </w:t>
      </w:r>
    </w:p>
    <w:p w:rsidR="00053405" w:rsidRPr="00053405" w:rsidRDefault="00053405" w:rsidP="00053405">
      <w:pPr>
        <w:spacing w:after="0"/>
        <w:jc w:val="both"/>
        <w:rPr>
          <w:rFonts w:ascii="Calibri" w:hAnsi="Calibri" w:cs="Calibri"/>
          <w:sz w:val="20"/>
          <w:szCs w:val="20"/>
          <w:lang w:val="en-US"/>
        </w:rPr>
      </w:pPr>
      <w:r w:rsidRPr="00053405">
        <w:rPr>
          <w:rFonts w:ascii="Calibri" w:hAnsi="Calibri"/>
          <w:sz w:val="20"/>
          <w:lang w:val="en-US"/>
        </w:rPr>
        <w:t xml:space="preserve">your upcoming project. </w:t>
      </w:r>
    </w:p>
    <w:p w:rsidR="00053405" w:rsidRPr="00053405" w:rsidRDefault="00053405" w:rsidP="00053405">
      <w:pPr>
        <w:spacing w:after="0"/>
        <w:jc w:val="both"/>
        <w:rPr>
          <w:rFonts w:ascii="Calibri" w:hAnsi="Calibri" w:cs="Calibri"/>
          <w:sz w:val="20"/>
          <w:szCs w:val="20"/>
          <w:lang w:val="en-US"/>
        </w:rPr>
      </w:pPr>
    </w:p>
    <w:p w:rsidR="00053405" w:rsidRPr="00053405" w:rsidRDefault="00053405" w:rsidP="00053405">
      <w:pPr>
        <w:spacing w:after="0"/>
        <w:jc w:val="both"/>
        <w:rPr>
          <w:rFonts w:ascii="Calibri" w:hAnsi="Calibri" w:cs="Calibri"/>
          <w:sz w:val="20"/>
          <w:szCs w:val="20"/>
          <w:lang w:val="en-US"/>
        </w:rPr>
      </w:pPr>
      <w:r w:rsidRPr="00053405">
        <w:rPr>
          <w:rFonts w:ascii="Calibri" w:hAnsi="Calibri"/>
          <w:sz w:val="20"/>
          <w:lang w:val="en-US"/>
        </w:rPr>
        <w:t>Yours sincerely,</w:t>
      </w:r>
    </w:p>
    <w:p w:rsidR="00053405" w:rsidRPr="00053405" w:rsidRDefault="00053405" w:rsidP="00053405">
      <w:pPr>
        <w:spacing w:after="0"/>
        <w:jc w:val="both"/>
        <w:rPr>
          <w:rFonts w:ascii="Calibri" w:hAnsi="Calibri" w:cs="Calibri"/>
          <w:sz w:val="20"/>
          <w:szCs w:val="20"/>
          <w:lang w:val="en-US"/>
        </w:rPr>
      </w:pPr>
    </w:p>
    <w:p w:rsidR="00053405" w:rsidRPr="00053405" w:rsidRDefault="00053405" w:rsidP="00053405">
      <w:pPr>
        <w:spacing w:after="0"/>
        <w:jc w:val="both"/>
        <w:rPr>
          <w:rFonts w:ascii="Calibri" w:hAnsi="Calibri" w:cs="Calibri"/>
          <w:sz w:val="20"/>
          <w:szCs w:val="20"/>
          <w:lang w:val="en-US"/>
        </w:rPr>
      </w:pPr>
    </w:p>
    <w:p w:rsidR="00053405" w:rsidRPr="00053405" w:rsidRDefault="00053405" w:rsidP="00053405">
      <w:pPr>
        <w:spacing w:after="0"/>
        <w:jc w:val="both"/>
        <w:rPr>
          <w:rFonts w:ascii="Calibri" w:hAnsi="Calibri" w:cs="Calibri"/>
          <w:sz w:val="20"/>
          <w:szCs w:val="20"/>
          <w:lang w:val="en-US"/>
        </w:rPr>
      </w:pPr>
    </w:p>
    <w:p w:rsidR="00053405" w:rsidRPr="00053405" w:rsidRDefault="00053405" w:rsidP="00053405">
      <w:pPr>
        <w:spacing w:after="0"/>
        <w:jc w:val="both"/>
        <w:rPr>
          <w:rFonts w:ascii="Calibri" w:hAnsi="Calibri" w:cs="Calibri"/>
          <w:sz w:val="20"/>
          <w:szCs w:val="20"/>
          <w:lang w:val="en-US"/>
        </w:rPr>
      </w:pPr>
    </w:p>
    <w:p w:rsidR="00053405" w:rsidRPr="00053405" w:rsidRDefault="00053405" w:rsidP="00053405">
      <w:pPr>
        <w:spacing w:after="0"/>
        <w:jc w:val="both"/>
        <w:rPr>
          <w:rFonts w:ascii="Calibri" w:hAnsi="Calibri" w:cs="Calibri"/>
          <w:sz w:val="20"/>
          <w:szCs w:val="20"/>
          <w:lang w:val="en-US"/>
        </w:rPr>
      </w:pPr>
      <w:r w:rsidRPr="00053405">
        <w:rPr>
          <w:rFonts w:ascii="Calibri" w:hAnsi="Calibri"/>
          <w:sz w:val="20"/>
          <w:lang w:val="en-US"/>
        </w:rPr>
        <w:t>Coordinator EFI Project</w:t>
      </w:r>
    </w:p>
    <w:p w:rsidR="00053405" w:rsidRPr="00053405" w:rsidRDefault="00053405" w:rsidP="00053405">
      <w:pPr>
        <w:jc w:val="center"/>
        <w:rPr>
          <w:rFonts w:cs="Arial"/>
          <w:b/>
          <w:sz w:val="20"/>
          <w:szCs w:val="20"/>
          <w:lang w:val="en-US"/>
        </w:rPr>
      </w:pPr>
      <w:r w:rsidRPr="00053405">
        <w:rPr>
          <w:rFonts w:cs="Arial"/>
          <w:b/>
          <w:sz w:val="20"/>
          <w:lang w:val="en-US"/>
        </w:rPr>
        <w:lastRenderedPageBreak/>
        <w:t>Scholarship within the Framework of the FAU Emerging Fields Initiative</w:t>
      </w:r>
    </w:p>
    <w:p w:rsidR="00053405" w:rsidRPr="00053405" w:rsidRDefault="00053405" w:rsidP="00053405">
      <w:pPr>
        <w:rPr>
          <w:rFonts w:cs="Arial"/>
          <w:sz w:val="20"/>
          <w:szCs w:val="20"/>
          <w:lang w:val="en-US"/>
        </w:rPr>
      </w:pPr>
    </w:p>
    <w:p w:rsidR="00053405" w:rsidRPr="00053405" w:rsidRDefault="00053405" w:rsidP="00053405">
      <w:pPr>
        <w:spacing w:after="0"/>
        <w:jc w:val="both"/>
        <w:rPr>
          <w:rFonts w:cs="Arial"/>
          <w:sz w:val="20"/>
          <w:lang w:val="en-US"/>
        </w:rPr>
      </w:pPr>
    </w:p>
    <w:p w:rsidR="00053405" w:rsidRPr="00053405" w:rsidRDefault="00053405" w:rsidP="00053405">
      <w:pPr>
        <w:spacing w:after="0"/>
        <w:jc w:val="both"/>
        <w:rPr>
          <w:rFonts w:cs="Arial"/>
          <w:sz w:val="20"/>
          <w:lang w:val="en-US"/>
        </w:rPr>
      </w:pPr>
      <w:r w:rsidRPr="00053405">
        <w:rPr>
          <w:rFonts w:cs="Arial"/>
          <w:sz w:val="20"/>
          <w:lang w:val="en-US"/>
        </w:rPr>
        <w:t xml:space="preserve">Statement by </w:t>
      </w:r>
      <w:r w:rsidRPr="00053405">
        <w:rPr>
          <w:rFonts w:cs="Arial"/>
          <w:sz w:val="20"/>
          <w:szCs w:val="20"/>
          <w:lang w:val="en-US"/>
        </w:rPr>
        <w:tab/>
        <w:t>___________________________________________________</w:t>
      </w:r>
    </w:p>
    <w:p w:rsidR="00053405" w:rsidRPr="00053405" w:rsidRDefault="00053405" w:rsidP="00053405">
      <w:pPr>
        <w:rPr>
          <w:rFonts w:cs="Arial"/>
          <w:sz w:val="20"/>
          <w:szCs w:val="20"/>
          <w:lang w:val="en-US"/>
        </w:rPr>
      </w:pPr>
      <w:r w:rsidRPr="00053405">
        <w:rPr>
          <w:rFonts w:cs="Arial"/>
          <w:lang w:val="en-US"/>
        </w:rPr>
        <w:tab/>
      </w:r>
      <w:r w:rsidRPr="00053405">
        <w:rPr>
          <w:rFonts w:cs="Arial"/>
          <w:lang w:val="en-US"/>
        </w:rPr>
        <w:tab/>
      </w:r>
      <w:r w:rsidRPr="00053405">
        <w:rPr>
          <w:rFonts w:cs="Arial"/>
          <w:lang w:val="en-US"/>
        </w:rPr>
        <w:tab/>
      </w:r>
      <w:r w:rsidRPr="00053405">
        <w:rPr>
          <w:rFonts w:cs="Arial"/>
          <w:sz w:val="20"/>
          <w:lang w:val="en-US"/>
        </w:rPr>
        <w:t>(Surname, given name)</w:t>
      </w:r>
    </w:p>
    <w:p w:rsidR="00053405" w:rsidRPr="00053405" w:rsidRDefault="00053405" w:rsidP="00053405">
      <w:pPr>
        <w:rPr>
          <w:rFonts w:cs="Arial"/>
          <w:sz w:val="20"/>
          <w:szCs w:val="20"/>
          <w:lang w:val="en-US"/>
        </w:rPr>
      </w:pPr>
    </w:p>
    <w:p w:rsidR="00053405" w:rsidRPr="00053405" w:rsidRDefault="00053405" w:rsidP="00053405">
      <w:pPr>
        <w:rPr>
          <w:rFonts w:cs="Arial"/>
          <w:sz w:val="20"/>
          <w:szCs w:val="20"/>
          <w:lang w:val="en-US"/>
        </w:rPr>
      </w:pPr>
      <w:r w:rsidRPr="00053405">
        <w:rPr>
          <w:rFonts w:cs="Arial"/>
          <w:sz w:val="20"/>
          <w:lang w:val="en-US"/>
        </w:rPr>
        <w:t>Please tick as appropriate:</w:t>
      </w:r>
    </w:p>
    <w:p w:rsidR="00053405" w:rsidRPr="00053405" w:rsidRDefault="00053405" w:rsidP="00053405">
      <w:pPr>
        <w:rPr>
          <w:rFonts w:cs="Arial"/>
          <w:sz w:val="20"/>
          <w:szCs w:val="20"/>
          <w:lang w:val="en-US"/>
        </w:rPr>
      </w:pPr>
      <w:r w:rsidRPr="00053405">
        <w:rPr>
          <w:rFonts w:cs="Arial"/>
          <w:sz w:val="20"/>
          <w:lang w:val="en-US"/>
        </w:rPr>
        <w:t>I hereby declare that</w:t>
      </w:r>
    </w:p>
    <w:p w:rsidR="00053405" w:rsidRPr="00053405" w:rsidRDefault="00053405" w:rsidP="00053405">
      <w:pPr>
        <w:tabs>
          <w:tab w:val="left" w:pos="426"/>
        </w:tabs>
        <w:spacing w:after="0"/>
        <w:jc w:val="both"/>
        <w:rPr>
          <w:rFonts w:cs="Arial"/>
          <w:sz w:val="20"/>
          <w:lang w:val="en-US"/>
        </w:rPr>
      </w:pPr>
      <w:bookmarkStart w:id="1" w:name="OLE_LINK1"/>
      <w:bookmarkStart w:id="2" w:name="OLE_LINK2"/>
      <w:bookmarkStart w:id="3" w:name="OLE_LINK3"/>
      <w:r w:rsidRPr="00053405">
        <w:rPr>
          <w:rFonts w:cs="Arial"/>
          <w:sz w:val="20"/>
          <w:lang w:val="en-US"/>
        </w:rPr>
        <w:t>□</w:t>
      </w:r>
      <w:bookmarkEnd w:id="1"/>
      <w:r w:rsidRPr="00053405">
        <w:rPr>
          <w:rFonts w:cs="Arial"/>
          <w:sz w:val="20"/>
          <w:lang w:val="en-US"/>
        </w:rPr>
        <w:tab/>
        <w:t xml:space="preserve">I accept the scholarship as stated. </w:t>
      </w:r>
    </w:p>
    <w:bookmarkEnd w:id="2"/>
    <w:bookmarkEnd w:id="3"/>
    <w:p w:rsidR="00053405" w:rsidRPr="00053405" w:rsidRDefault="00053405" w:rsidP="00053405">
      <w:pPr>
        <w:tabs>
          <w:tab w:val="left" w:pos="426"/>
        </w:tabs>
        <w:spacing w:after="0"/>
        <w:rPr>
          <w:rFonts w:cs="Arial"/>
          <w:sz w:val="20"/>
          <w:lang w:val="en-US"/>
        </w:rPr>
      </w:pPr>
      <w:r w:rsidRPr="00053405">
        <w:rPr>
          <w:rFonts w:cs="Arial"/>
          <w:sz w:val="20"/>
          <w:lang w:val="en-US"/>
        </w:rPr>
        <w:br/>
        <w:t xml:space="preserve">□ </w:t>
      </w:r>
      <w:r w:rsidRPr="00053405">
        <w:rPr>
          <w:rFonts w:cs="Arial"/>
          <w:sz w:val="20"/>
          <w:lang w:val="en-US"/>
        </w:rPr>
        <w:tab/>
        <w:t xml:space="preserve">I do not accept the scholarship. </w:t>
      </w:r>
      <w:r w:rsidRPr="00053405">
        <w:rPr>
          <w:rFonts w:cs="Arial"/>
          <w:sz w:val="20"/>
          <w:lang w:val="en-US"/>
        </w:rPr>
        <w:br/>
      </w:r>
    </w:p>
    <w:p w:rsidR="00053405" w:rsidRPr="00053405" w:rsidRDefault="00053405" w:rsidP="00053405">
      <w:pPr>
        <w:tabs>
          <w:tab w:val="left" w:pos="426"/>
        </w:tabs>
        <w:spacing w:after="0"/>
        <w:ind w:left="708" w:hanging="708"/>
        <w:rPr>
          <w:rFonts w:cs="Arial"/>
          <w:sz w:val="20"/>
          <w:lang w:val="en-US"/>
        </w:rPr>
      </w:pPr>
      <w:r w:rsidRPr="00053405">
        <w:rPr>
          <w:rFonts w:cs="Arial"/>
          <w:sz w:val="20"/>
          <w:lang w:val="en-US"/>
        </w:rPr>
        <w:t xml:space="preserve">□ </w:t>
      </w:r>
      <w:r w:rsidRPr="00053405">
        <w:rPr>
          <w:rFonts w:cs="Arial"/>
          <w:sz w:val="20"/>
          <w:lang w:val="en-US"/>
        </w:rPr>
        <w:tab/>
        <w:t xml:space="preserve">At the beginning of the scholarship period, I will not receive any other scholarship/grants from </w:t>
      </w:r>
    </w:p>
    <w:p w:rsidR="00053405" w:rsidRPr="00053405" w:rsidRDefault="00053405" w:rsidP="00053405">
      <w:pPr>
        <w:tabs>
          <w:tab w:val="left" w:pos="426"/>
        </w:tabs>
        <w:spacing w:after="0"/>
        <w:ind w:left="708" w:hanging="708"/>
        <w:rPr>
          <w:rFonts w:cs="Arial"/>
          <w:sz w:val="20"/>
          <w:lang w:val="en-US"/>
        </w:rPr>
      </w:pPr>
      <w:r w:rsidRPr="00053405">
        <w:rPr>
          <w:rFonts w:cs="Arial"/>
          <w:sz w:val="20"/>
          <w:lang w:val="en-US"/>
        </w:rPr>
        <w:tab/>
        <w:t xml:space="preserve">public funds. </w:t>
      </w:r>
      <w:r w:rsidRPr="00053405">
        <w:rPr>
          <w:rFonts w:cs="Arial"/>
          <w:sz w:val="20"/>
          <w:lang w:val="en-US"/>
        </w:rPr>
        <w:br/>
      </w:r>
    </w:p>
    <w:p w:rsidR="00053405" w:rsidRPr="00053405" w:rsidRDefault="00053405" w:rsidP="00053405">
      <w:pPr>
        <w:tabs>
          <w:tab w:val="left" w:pos="426"/>
        </w:tabs>
        <w:spacing w:after="0"/>
        <w:rPr>
          <w:rFonts w:cs="Arial"/>
          <w:sz w:val="20"/>
          <w:lang w:val="en-US"/>
        </w:rPr>
      </w:pPr>
      <w:r w:rsidRPr="00053405">
        <w:rPr>
          <w:rFonts w:cs="Arial"/>
          <w:sz w:val="20"/>
          <w:lang w:val="en-US"/>
        </w:rPr>
        <w:t xml:space="preserve">□ </w:t>
      </w:r>
      <w:r w:rsidRPr="00053405">
        <w:rPr>
          <w:rFonts w:cs="Arial"/>
          <w:sz w:val="20"/>
          <w:lang w:val="en-US"/>
        </w:rPr>
        <w:tab/>
        <w:t xml:space="preserve">At the beginning of the scholarship period, I will not be employed or receive any other income. </w:t>
      </w:r>
      <w:r w:rsidRPr="00053405">
        <w:rPr>
          <w:rFonts w:cs="Arial"/>
          <w:sz w:val="20"/>
          <w:lang w:val="en-US"/>
        </w:rPr>
        <w:br/>
      </w:r>
    </w:p>
    <w:p w:rsidR="00053405" w:rsidRPr="00053405" w:rsidRDefault="00053405" w:rsidP="00053405">
      <w:pPr>
        <w:tabs>
          <w:tab w:val="left" w:pos="426"/>
        </w:tabs>
        <w:spacing w:after="0"/>
        <w:ind w:left="708" w:hanging="708"/>
        <w:rPr>
          <w:rFonts w:cs="Arial"/>
          <w:sz w:val="20"/>
          <w:lang w:val="en-US"/>
        </w:rPr>
      </w:pPr>
      <w:r w:rsidRPr="00053405">
        <w:rPr>
          <w:rFonts w:cs="Arial"/>
          <w:sz w:val="20"/>
          <w:lang w:val="en-US"/>
        </w:rPr>
        <w:t xml:space="preserve">□ </w:t>
      </w:r>
      <w:r w:rsidRPr="00053405">
        <w:rPr>
          <w:rFonts w:cs="Arial"/>
          <w:sz w:val="20"/>
          <w:lang w:val="en-US"/>
        </w:rPr>
        <w:tab/>
        <w:t>At the beginning of the scholarship period, I will be employed in part-time work (</w:t>
      </w:r>
      <w:r w:rsidRPr="00053405">
        <w:rPr>
          <w:rFonts w:cs="Arial"/>
          <w:i/>
          <w:sz w:val="20"/>
          <w:lang w:val="en-US"/>
        </w:rPr>
        <w:t>Nebentätigkeit</w:t>
      </w:r>
      <w:r w:rsidRPr="00053405">
        <w:rPr>
          <w:rFonts w:cs="Arial"/>
          <w:sz w:val="20"/>
          <w:lang w:val="en-US"/>
        </w:rPr>
        <w:t xml:space="preserve">) </w:t>
      </w:r>
    </w:p>
    <w:p w:rsidR="00053405" w:rsidRPr="00053405" w:rsidRDefault="00053405" w:rsidP="00053405">
      <w:pPr>
        <w:tabs>
          <w:tab w:val="left" w:pos="426"/>
        </w:tabs>
        <w:spacing w:after="0"/>
        <w:ind w:left="708" w:hanging="708"/>
        <w:rPr>
          <w:rFonts w:cs="Arial"/>
          <w:sz w:val="20"/>
          <w:lang w:val="en-US"/>
        </w:rPr>
      </w:pPr>
      <w:r w:rsidRPr="00053405">
        <w:rPr>
          <w:rFonts w:cs="Arial"/>
          <w:sz w:val="20"/>
          <w:lang w:val="en-US"/>
        </w:rPr>
        <w:tab/>
        <w:t xml:space="preserve">which will not go beyond the extent permitted by the programme. (Please submit appropriate </w:t>
      </w:r>
    </w:p>
    <w:p w:rsidR="00053405" w:rsidRPr="00053405" w:rsidRDefault="00053405" w:rsidP="00053405">
      <w:pPr>
        <w:tabs>
          <w:tab w:val="left" w:pos="426"/>
        </w:tabs>
        <w:spacing w:after="0"/>
        <w:ind w:left="708" w:hanging="708"/>
        <w:rPr>
          <w:rFonts w:cs="Arial"/>
          <w:sz w:val="20"/>
          <w:lang w:val="en-US"/>
        </w:rPr>
      </w:pPr>
      <w:r w:rsidRPr="00053405">
        <w:rPr>
          <w:rFonts w:cs="Arial"/>
          <w:sz w:val="20"/>
          <w:lang w:val="en-US"/>
        </w:rPr>
        <w:tab/>
        <w:t>documentation.)</w:t>
      </w:r>
      <w:r w:rsidRPr="00053405">
        <w:rPr>
          <w:rFonts w:cs="Arial"/>
          <w:sz w:val="20"/>
          <w:lang w:val="en-US"/>
        </w:rPr>
        <w:br/>
      </w:r>
    </w:p>
    <w:p w:rsidR="00053405" w:rsidRPr="00053405" w:rsidRDefault="00053405" w:rsidP="00053405">
      <w:pPr>
        <w:tabs>
          <w:tab w:val="left" w:pos="426"/>
        </w:tabs>
        <w:spacing w:after="0"/>
        <w:ind w:left="708" w:hanging="708"/>
        <w:rPr>
          <w:rFonts w:cs="Arial"/>
          <w:sz w:val="20"/>
          <w:lang w:val="en-US"/>
        </w:rPr>
      </w:pPr>
      <w:r w:rsidRPr="00053405">
        <w:rPr>
          <w:rFonts w:cs="Arial"/>
          <w:sz w:val="20"/>
          <w:lang w:val="en-US"/>
        </w:rPr>
        <w:t>□</w:t>
      </w:r>
      <w:r w:rsidRPr="00053405">
        <w:rPr>
          <w:rFonts w:cs="Arial"/>
          <w:sz w:val="20"/>
          <w:lang w:val="en-US"/>
        </w:rPr>
        <w:tab/>
        <w:t>I have taken note of the FAU Regulations on the Granting of Scholarships within the Emerging Fields</w:t>
      </w:r>
    </w:p>
    <w:p w:rsidR="00053405" w:rsidRPr="00053405" w:rsidRDefault="00053405" w:rsidP="00053405">
      <w:pPr>
        <w:tabs>
          <w:tab w:val="left" w:pos="426"/>
        </w:tabs>
        <w:spacing w:after="0"/>
        <w:ind w:left="708" w:hanging="708"/>
        <w:rPr>
          <w:rFonts w:cs="Arial"/>
          <w:sz w:val="20"/>
          <w:lang w:val="en-US"/>
        </w:rPr>
      </w:pPr>
      <w:r w:rsidRPr="00053405">
        <w:rPr>
          <w:rFonts w:cs="Arial"/>
          <w:sz w:val="20"/>
          <w:lang w:val="en-US"/>
        </w:rPr>
        <w:tab/>
        <w:t xml:space="preserve">Initiative, part of which state that I am obliged to indicate all changes relevant to the scholarship </w:t>
      </w:r>
    </w:p>
    <w:p w:rsidR="00053405" w:rsidRPr="00053405" w:rsidRDefault="00053405" w:rsidP="00053405">
      <w:pPr>
        <w:tabs>
          <w:tab w:val="left" w:pos="426"/>
        </w:tabs>
        <w:spacing w:after="0"/>
        <w:ind w:left="708" w:hanging="708"/>
        <w:rPr>
          <w:rFonts w:cs="Arial"/>
          <w:sz w:val="20"/>
          <w:lang w:val="en-US"/>
        </w:rPr>
      </w:pPr>
      <w:r w:rsidRPr="00053405">
        <w:rPr>
          <w:rFonts w:cs="Arial"/>
          <w:sz w:val="20"/>
          <w:lang w:val="en-US"/>
        </w:rPr>
        <w:tab/>
        <w:t xml:space="preserve">immediately. </w:t>
      </w:r>
      <w:r w:rsidRPr="00053405">
        <w:rPr>
          <w:rFonts w:cs="Arial"/>
          <w:sz w:val="20"/>
          <w:lang w:val="en-US"/>
        </w:rPr>
        <w:br/>
      </w:r>
    </w:p>
    <w:p w:rsidR="00053405" w:rsidRPr="00053405" w:rsidRDefault="00053405" w:rsidP="00053405">
      <w:pPr>
        <w:spacing w:after="0"/>
        <w:jc w:val="both"/>
        <w:rPr>
          <w:rFonts w:cs="Arial"/>
          <w:sz w:val="20"/>
          <w:lang w:val="en-US"/>
        </w:rPr>
      </w:pPr>
      <w:r w:rsidRPr="00053405">
        <w:rPr>
          <w:rFonts w:cs="Arial"/>
          <w:sz w:val="20"/>
          <w:lang w:val="en-US"/>
        </w:rPr>
        <w:t xml:space="preserve">I am aware of the fact that the scholarship can be revoked if I do not meet these obligations. </w:t>
      </w:r>
    </w:p>
    <w:p w:rsidR="00053405" w:rsidRPr="00053405" w:rsidRDefault="00053405" w:rsidP="00053405">
      <w:pPr>
        <w:rPr>
          <w:rFonts w:cs="Arial"/>
          <w:sz w:val="20"/>
          <w:szCs w:val="20"/>
          <w:lang w:val="en-US"/>
        </w:rPr>
      </w:pPr>
    </w:p>
    <w:p w:rsidR="00053405" w:rsidRPr="0043487A" w:rsidRDefault="00053405" w:rsidP="00053405">
      <w:pPr>
        <w:rPr>
          <w:rFonts w:cs="Arial"/>
          <w:sz w:val="20"/>
          <w:szCs w:val="20"/>
        </w:rPr>
      </w:pPr>
      <w:r w:rsidRPr="0043487A">
        <w:rPr>
          <w:rFonts w:cs="Arial"/>
          <w:sz w:val="20"/>
        </w:rPr>
        <w:t>_____________________________</w:t>
      </w:r>
    </w:p>
    <w:p w:rsidR="00053405" w:rsidRPr="0043487A" w:rsidRDefault="00053405" w:rsidP="00053405">
      <w:pPr>
        <w:rPr>
          <w:rFonts w:cs="Arial"/>
          <w:sz w:val="20"/>
          <w:szCs w:val="20"/>
        </w:rPr>
      </w:pPr>
      <w:r w:rsidRPr="0043487A">
        <w:rPr>
          <w:rFonts w:cs="Arial"/>
          <w:sz w:val="20"/>
        </w:rPr>
        <w:t xml:space="preserve">(Place, Date) </w:t>
      </w:r>
    </w:p>
    <w:p w:rsidR="00053405" w:rsidRPr="0043487A" w:rsidRDefault="00053405" w:rsidP="00053405">
      <w:pPr>
        <w:rPr>
          <w:rFonts w:cs="Arial"/>
          <w:sz w:val="20"/>
          <w:szCs w:val="20"/>
        </w:rPr>
      </w:pPr>
      <w:r w:rsidRPr="0043487A">
        <w:rPr>
          <w:rFonts w:cs="Arial"/>
          <w:sz w:val="20"/>
        </w:rPr>
        <w:t>______________________________</w:t>
      </w:r>
    </w:p>
    <w:p w:rsidR="00053405" w:rsidRPr="0043487A" w:rsidRDefault="00053405" w:rsidP="00053405">
      <w:pPr>
        <w:spacing w:after="0"/>
        <w:jc w:val="both"/>
        <w:rPr>
          <w:rFonts w:cs="Arial"/>
          <w:sz w:val="20"/>
          <w:szCs w:val="20"/>
        </w:rPr>
      </w:pPr>
      <w:r w:rsidRPr="0043487A">
        <w:rPr>
          <w:rFonts w:cs="Arial"/>
          <w:sz w:val="20"/>
        </w:rPr>
        <w:t xml:space="preserve">Signature </w:t>
      </w:r>
      <w:r w:rsidRPr="0043487A">
        <w:rPr>
          <w:rFonts w:cs="Arial"/>
        </w:rPr>
        <w:tab/>
      </w:r>
    </w:p>
    <w:p w:rsidR="0030253F" w:rsidRPr="00F646D7" w:rsidRDefault="0030253F" w:rsidP="00F646D7"/>
    <w:sectPr w:rsidR="0030253F" w:rsidRPr="00F646D7" w:rsidSect="0030253F">
      <w:headerReference w:type="default" r:id="rId10"/>
      <w:footerReference w:type="even" r:id="rId11"/>
      <w:footerReference w:type="default" r:id="rId12"/>
      <w:headerReference w:type="first" r:id="rId13"/>
      <w:footerReference w:type="first" r:id="rId14"/>
      <w:pgSz w:w="11906" w:h="16838" w:code="9"/>
      <w:pgMar w:top="3260" w:right="107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DFB" w:rsidRDefault="004F0DFB" w:rsidP="003B726A">
      <w:pPr>
        <w:spacing w:after="0" w:line="240" w:lineRule="auto"/>
      </w:pPr>
      <w:r>
        <w:separator/>
      </w:r>
    </w:p>
  </w:endnote>
  <w:endnote w:type="continuationSeparator" w:id="0">
    <w:p w:rsidR="004F0DFB" w:rsidRDefault="004F0DFB" w:rsidP="003B72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DFB" w:rsidRDefault="004F0DFB" w:rsidP="00876AD7">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4F0DFB" w:rsidRDefault="004F0DFB" w:rsidP="00876AD7">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DFB" w:rsidRPr="00053405" w:rsidRDefault="00053405" w:rsidP="008B6BBF">
    <w:pPr>
      <w:pStyle w:val="Fuzeile"/>
      <w:framePr w:wrap="around" w:vAnchor="text" w:hAnchor="page" w:x="1419" w:y="398"/>
      <w:rPr>
        <w:rStyle w:val="Seitenzahl"/>
        <w:color w:val="A6A6A6"/>
        <w:sz w:val="18"/>
        <w:szCs w:val="18"/>
      </w:rPr>
    </w:pPr>
    <w:r>
      <w:rPr>
        <w:rStyle w:val="Seitenzahl"/>
        <w:color w:val="A6A6A6"/>
        <w:sz w:val="18"/>
        <w:szCs w:val="18"/>
      </w:rPr>
      <w:t>Page 2</w:t>
    </w:r>
  </w:p>
  <w:p w:rsidR="004F0DFB" w:rsidRDefault="00553668" w:rsidP="00D04C19">
    <w:pPr>
      <w:pStyle w:val="Fuzeile"/>
      <w:tabs>
        <w:tab w:val="left" w:pos="7088"/>
      </w:tabs>
      <w:ind w:right="360"/>
    </w:pPr>
    <w:r>
      <w:rPr>
        <w:noProof/>
        <w:lang w:eastAsia="de-DE"/>
      </w:rPr>
      <w:drawing>
        <wp:anchor distT="0" distB="0" distL="114300" distR="114300" simplePos="0" relativeHeight="251653631" behindDoc="0" locked="0" layoutInCell="1" allowOverlap="1">
          <wp:simplePos x="0" y="0"/>
          <wp:positionH relativeFrom="margin">
            <wp:posOffset>4450080</wp:posOffset>
          </wp:positionH>
          <wp:positionV relativeFrom="margin">
            <wp:posOffset>7856220</wp:posOffset>
          </wp:positionV>
          <wp:extent cx="1591310" cy="521970"/>
          <wp:effectExtent l="0" t="0" r="8890" b="0"/>
          <wp:wrapNone/>
          <wp:docPr id="25" name="Bild 25" descr="logo-efi_2012_08_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ogo-efi_2012_08_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1310" cy="52197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DFB" w:rsidRDefault="00553668" w:rsidP="00D04C19">
    <w:pPr>
      <w:pStyle w:val="Fuzeile"/>
      <w:tabs>
        <w:tab w:val="left" w:pos="7088"/>
      </w:tabs>
      <w:ind w:right="360"/>
    </w:pPr>
    <w:r>
      <w:rPr>
        <w:noProof/>
        <w:lang w:eastAsia="de-DE"/>
      </w:rPr>
      <w:drawing>
        <wp:anchor distT="0" distB="0" distL="114300" distR="114300" simplePos="0" relativeHeight="251655680" behindDoc="0" locked="0" layoutInCell="1" allowOverlap="1">
          <wp:simplePos x="0" y="0"/>
          <wp:positionH relativeFrom="margin">
            <wp:posOffset>4451985</wp:posOffset>
          </wp:positionH>
          <wp:positionV relativeFrom="margin">
            <wp:posOffset>7851140</wp:posOffset>
          </wp:positionV>
          <wp:extent cx="1591310" cy="521970"/>
          <wp:effectExtent l="0" t="0" r="8890" b="0"/>
          <wp:wrapNone/>
          <wp:docPr id="21" name="Bild 21" descr="logo-efi_2012_08_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logo-efi_2012_08_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1310" cy="52197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DFB" w:rsidRDefault="004F0DFB" w:rsidP="003B726A">
      <w:pPr>
        <w:spacing w:after="0" w:line="240" w:lineRule="auto"/>
      </w:pPr>
      <w:r>
        <w:separator/>
      </w:r>
    </w:p>
  </w:footnote>
  <w:footnote w:type="continuationSeparator" w:id="0">
    <w:p w:rsidR="004F0DFB" w:rsidRDefault="004F0DFB" w:rsidP="003B72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DFB" w:rsidRDefault="00553668" w:rsidP="00E14173">
    <w:pPr>
      <w:pStyle w:val="Kopfzeile"/>
    </w:pPr>
    <w:r>
      <w:rPr>
        <w:noProof/>
        <w:lang w:eastAsia="de-DE"/>
      </w:rPr>
      <w:drawing>
        <wp:anchor distT="0" distB="0" distL="114300" distR="114300" simplePos="0" relativeHeight="251663872" behindDoc="1" locked="1" layoutInCell="0" allowOverlap="1">
          <wp:simplePos x="0" y="0"/>
          <wp:positionH relativeFrom="page">
            <wp:posOffset>4597400</wp:posOffset>
          </wp:positionH>
          <wp:positionV relativeFrom="page">
            <wp:posOffset>6247765</wp:posOffset>
          </wp:positionV>
          <wp:extent cx="3293110" cy="3293110"/>
          <wp:effectExtent l="0" t="0" r="2540" b="2540"/>
          <wp:wrapNone/>
          <wp:docPr id="35" name="Bild 35" descr="siegel-2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siegel-216.png"/>
                  <pic:cNvPicPr>
                    <a:picLocks noChangeAspect="1" noChangeArrowheads="1"/>
                  </pic:cNvPicPr>
                </pic:nvPicPr>
                <pic:blipFill>
                  <a:blip r:embed="rId1">
                    <a:lum bright="94000"/>
                    <a:extLst>
                      <a:ext uri="{28A0092B-C50C-407E-A947-70E740481C1C}">
                        <a14:useLocalDpi xmlns:a14="http://schemas.microsoft.com/office/drawing/2010/main" val="0"/>
                      </a:ext>
                    </a:extLst>
                  </a:blip>
                  <a:srcRect/>
                  <a:stretch>
                    <a:fillRect/>
                  </a:stretch>
                </pic:blipFill>
                <pic:spPr bwMode="auto">
                  <a:xfrm>
                    <a:off x="0" y="0"/>
                    <a:ext cx="3293110" cy="329311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62848" behindDoc="0" locked="0" layoutInCell="1" allowOverlap="1">
          <wp:simplePos x="0" y="0"/>
          <wp:positionH relativeFrom="column">
            <wp:posOffset>3115310</wp:posOffset>
          </wp:positionH>
          <wp:positionV relativeFrom="paragraph">
            <wp:posOffset>-85090</wp:posOffset>
          </wp:positionV>
          <wp:extent cx="2757805" cy="539750"/>
          <wp:effectExtent l="0" t="0" r="4445" b="0"/>
          <wp:wrapNone/>
          <wp:docPr id="28" name="Bild 28" descr="FAU_cmyk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FAU_cmyk_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57805" cy="5397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300" distR="114300" simplePos="0" relativeHeight="251658752" behindDoc="1" locked="1" layoutInCell="0" allowOverlap="0">
              <wp:simplePos x="0" y="0"/>
              <wp:positionH relativeFrom="page">
                <wp:posOffset>0</wp:posOffset>
              </wp:positionH>
              <wp:positionV relativeFrom="page">
                <wp:posOffset>3780790</wp:posOffset>
              </wp:positionV>
              <wp:extent cx="215900" cy="0"/>
              <wp:effectExtent l="9525" t="8890" r="12700" b="1016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0;margin-top:297.7pt;width:17pt;height:0;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" o:allowincell="f" o:allowoverlap="f" strokeweight=".5pt">
              <w10:wrap anchorx="page" anchory="page"/>
              <w10:anchorlock/>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DFB" w:rsidRDefault="00553668" w:rsidP="00C720FE">
    <w:pPr>
      <w:pStyle w:val="Kopfzeile"/>
    </w:pPr>
    <w:r>
      <w:rPr>
        <w:noProof/>
        <w:lang w:eastAsia="de-DE"/>
      </w:rPr>
      <w:drawing>
        <wp:anchor distT="0" distB="0" distL="114300" distR="114300" simplePos="0" relativeHeight="251654656" behindDoc="0" locked="0" layoutInCell="1" allowOverlap="1">
          <wp:simplePos x="0" y="0"/>
          <wp:positionH relativeFrom="column">
            <wp:posOffset>3100070</wp:posOffset>
          </wp:positionH>
          <wp:positionV relativeFrom="paragraph">
            <wp:posOffset>-111760</wp:posOffset>
          </wp:positionV>
          <wp:extent cx="2757805" cy="539750"/>
          <wp:effectExtent l="0" t="0" r="4445" b="0"/>
          <wp:wrapNone/>
          <wp:docPr id="22" name="Bild 22" descr="FAU_cmyk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AU_cmyk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57805" cy="5397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59776" behindDoc="1" locked="1" layoutInCell="0" allowOverlap="1">
          <wp:simplePos x="0" y="0"/>
          <wp:positionH relativeFrom="page">
            <wp:posOffset>4582160</wp:posOffset>
          </wp:positionH>
          <wp:positionV relativeFrom="page">
            <wp:posOffset>6202045</wp:posOffset>
          </wp:positionV>
          <wp:extent cx="3293110" cy="3293110"/>
          <wp:effectExtent l="0" t="0" r="2540" b="2540"/>
          <wp:wrapNone/>
          <wp:docPr id="11" name="Grafik 7" descr="siegel-2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descr="siegel-216.png"/>
                  <pic:cNvPicPr>
                    <a:picLocks noChangeAspect="1" noChangeArrowheads="1"/>
                  </pic:cNvPicPr>
                </pic:nvPicPr>
                <pic:blipFill>
                  <a:blip r:embed="rId2">
                    <a:lum bright="94000"/>
                    <a:extLst>
                      <a:ext uri="{28A0092B-C50C-407E-A947-70E740481C1C}">
                        <a14:useLocalDpi xmlns:a14="http://schemas.microsoft.com/office/drawing/2010/main" val="0"/>
                      </a:ext>
                    </a:extLst>
                  </a:blip>
                  <a:srcRect/>
                  <a:stretch>
                    <a:fillRect/>
                  </a:stretch>
                </pic:blipFill>
                <pic:spPr bwMode="auto">
                  <a:xfrm>
                    <a:off x="0" y="0"/>
                    <a:ext cx="3293110" cy="329311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300" distR="114300" simplePos="0" relativeHeight="251657728" behindDoc="1" locked="1" layoutInCell="0" allowOverlap="0">
              <wp:simplePos x="0" y="0"/>
              <wp:positionH relativeFrom="page">
                <wp:posOffset>0</wp:posOffset>
              </wp:positionH>
              <wp:positionV relativeFrom="page">
                <wp:posOffset>3780790</wp:posOffset>
              </wp:positionV>
              <wp:extent cx="215900" cy="0"/>
              <wp:effectExtent l="9525" t="8890" r="12700" b="1016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0;margin-top:297.7pt;width:17pt;height:0;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kwlHQIAADo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" o:allowincell="f" o:allowoverlap="f" strokeweight=".5pt">
              <w10:wrap anchorx="page" anchory="page"/>
              <w10:anchorlock/>
            </v:shape>
          </w:pict>
        </mc:Fallback>
      </mc:AlternateContent>
    </w:r>
    <w:r>
      <w:rPr>
        <w:noProof/>
        <w:lang w:eastAsia="de-DE"/>
      </w:rPr>
      <mc:AlternateContent>
        <mc:Choice Requires="wps">
          <w:drawing>
            <wp:anchor distT="0" distB="0" distL="114300" distR="114300" simplePos="0" relativeHeight="251656704" behindDoc="1" locked="1" layoutInCell="1" allowOverlap="0">
              <wp:simplePos x="0" y="0"/>
              <wp:positionH relativeFrom="page">
                <wp:posOffset>900430</wp:posOffset>
              </wp:positionH>
              <wp:positionV relativeFrom="page">
                <wp:posOffset>1904365</wp:posOffset>
              </wp:positionV>
              <wp:extent cx="3060065" cy="112395"/>
              <wp:effectExtent l="0" t="0" r="1905" b="254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112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FB" w:rsidRPr="008807E6" w:rsidRDefault="004F0DFB" w:rsidP="005164AB">
                          <w:pPr>
                            <w:pStyle w:val="FAU-Fensterzeile"/>
                            <w:rPr>
                              <w:sz w:val="16"/>
                              <w:szCs w:val="16"/>
                            </w:rPr>
                          </w:pPr>
                          <w:r w:rsidRPr="008807E6">
                            <w:t>Universität Erlangen-Nürnberg</w:t>
                          </w:r>
                          <w:r>
                            <w:t> </w:t>
                          </w:r>
                          <w:r>
                            <w:t>•</w:t>
                          </w:r>
                          <w:r>
                            <w:t> </w:t>
                          </w:r>
                          <w:r w:rsidRPr="008807E6">
                            <w:t>Postfach 3520</w:t>
                          </w:r>
                          <w:r>
                            <w:t> </w:t>
                          </w:r>
                          <w:r>
                            <w:t>•</w:t>
                          </w:r>
                          <w:r>
                            <w:t> </w:t>
                          </w:r>
                          <w:r w:rsidRPr="008807E6">
                            <w:t>91023 Erlangen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70.9pt;margin-top:149.95pt;width:240.95pt;height:8.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" o:allowoverlap="f" filled="f" stroked="f">
              <v:textbox inset="0,0,0,0">
                <w:txbxContent>
                  <w:p w:rsidR="004F0DFB" w:rsidRPr="008807E6" w:rsidRDefault="004F0DFB" w:rsidP="005164AB">
                    <w:pPr>
                      <w:pStyle w:val="FAU-Fensterzeile"/>
                      <w:rPr>
                        <w:sz w:val="16"/>
                        <w:szCs w:val="16"/>
                      </w:rPr>
                    </w:pPr>
                    <w:r w:rsidRPr="008807E6">
                      <w:t>Universität Erlangen-Nürnberg</w:t>
                    </w:r>
                    <w:r>
                      <w:t> </w:t>
                    </w:r>
                    <w:r>
                      <w:t>•</w:t>
                    </w:r>
                    <w:r>
                      <w:t> </w:t>
                    </w:r>
                    <w:r w:rsidRPr="008807E6">
                      <w:t>Postfach 3520</w:t>
                    </w:r>
                    <w:r>
                      <w:t> </w:t>
                    </w:r>
                    <w:r>
                      <w:t>•</w:t>
                    </w:r>
                    <w:r>
                      <w:t> </w:t>
                    </w:r>
                    <w:r w:rsidRPr="008807E6">
                      <w:t>91023 Erlangen</w:t>
                    </w: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6D8D784"/>
    <w:lvl w:ilvl="0">
      <w:start w:val="1"/>
      <w:numFmt w:val="decimal"/>
      <w:lvlText w:val="%1."/>
      <w:lvlJc w:val="left"/>
      <w:pPr>
        <w:tabs>
          <w:tab w:val="num" w:pos="1492"/>
        </w:tabs>
        <w:ind w:left="1492" w:hanging="360"/>
      </w:pPr>
    </w:lvl>
  </w:abstractNum>
  <w:abstractNum w:abstractNumId="1">
    <w:nsid w:val="FFFFFF7D"/>
    <w:multiLevelType w:val="singleLevel"/>
    <w:tmpl w:val="FA4AB4D0"/>
    <w:lvl w:ilvl="0">
      <w:start w:val="1"/>
      <w:numFmt w:val="decimal"/>
      <w:lvlText w:val="%1."/>
      <w:lvlJc w:val="left"/>
      <w:pPr>
        <w:tabs>
          <w:tab w:val="num" w:pos="1209"/>
        </w:tabs>
        <w:ind w:left="1209" w:hanging="360"/>
      </w:pPr>
    </w:lvl>
  </w:abstractNum>
  <w:abstractNum w:abstractNumId="2">
    <w:nsid w:val="FFFFFF7E"/>
    <w:multiLevelType w:val="singleLevel"/>
    <w:tmpl w:val="32D45AB2"/>
    <w:lvl w:ilvl="0">
      <w:start w:val="1"/>
      <w:numFmt w:val="decimal"/>
      <w:lvlText w:val="%1."/>
      <w:lvlJc w:val="left"/>
      <w:pPr>
        <w:tabs>
          <w:tab w:val="num" w:pos="926"/>
        </w:tabs>
        <w:ind w:left="926" w:hanging="360"/>
      </w:pPr>
    </w:lvl>
  </w:abstractNum>
  <w:abstractNum w:abstractNumId="3">
    <w:nsid w:val="FFFFFF7F"/>
    <w:multiLevelType w:val="singleLevel"/>
    <w:tmpl w:val="6518E254"/>
    <w:lvl w:ilvl="0">
      <w:start w:val="1"/>
      <w:numFmt w:val="decimal"/>
      <w:lvlText w:val="%1."/>
      <w:lvlJc w:val="left"/>
      <w:pPr>
        <w:tabs>
          <w:tab w:val="num" w:pos="643"/>
        </w:tabs>
        <w:ind w:left="643" w:hanging="360"/>
      </w:pPr>
    </w:lvl>
  </w:abstractNum>
  <w:abstractNum w:abstractNumId="4">
    <w:nsid w:val="FFFFFF80"/>
    <w:multiLevelType w:val="singleLevel"/>
    <w:tmpl w:val="90E0569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22694C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9BA18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7BE38F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8701EDC"/>
    <w:lvl w:ilvl="0">
      <w:start w:val="1"/>
      <w:numFmt w:val="decimal"/>
      <w:lvlText w:val="%1."/>
      <w:lvlJc w:val="left"/>
      <w:pPr>
        <w:tabs>
          <w:tab w:val="num" w:pos="360"/>
        </w:tabs>
        <w:ind w:left="360" w:hanging="360"/>
      </w:pPr>
    </w:lvl>
  </w:abstractNum>
  <w:abstractNum w:abstractNumId="9">
    <w:nsid w:val="FFFFFF89"/>
    <w:multiLevelType w:val="singleLevel"/>
    <w:tmpl w:val="9F8C2EE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cumentProtection w:edit="forms" w:enforcement="0"/>
  <w:defaultTabStop w:val="708"/>
  <w:autoHyphenation/>
  <w:hyphenationZone w:val="425"/>
  <w:characterSpacingControl w:val="doNotCompress"/>
  <w:hdrShapeDefaults>
    <o:shapedefaults v:ext="edit" spidmax="2085" style="mso-position-horizontal:right" fillcolor="white">
      <v:fill color="white"/>
    </o:shapedefaults>
    <o:shapelayout v:ext="edit">
      <o:rules v:ext="edit">
        <o:r id="V:Rule3" type="connector" idref="#_x0000_s2050"/>
        <o:r id="V:Rule4" type="connector" idref="#_x0000_s2052"/>
      </o:rules>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A80"/>
    <w:rsid w:val="00017676"/>
    <w:rsid w:val="00036A2D"/>
    <w:rsid w:val="00043BB5"/>
    <w:rsid w:val="00044A9D"/>
    <w:rsid w:val="000463B9"/>
    <w:rsid w:val="00053405"/>
    <w:rsid w:val="000538E1"/>
    <w:rsid w:val="00056B4E"/>
    <w:rsid w:val="000A1B08"/>
    <w:rsid w:val="000A66BF"/>
    <w:rsid w:val="000C2A75"/>
    <w:rsid w:val="000C4C84"/>
    <w:rsid w:val="000E0062"/>
    <w:rsid w:val="00113792"/>
    <w:rsid w:val="00124EDC"/>
    <w:rsid w:val="0013082C"/>
    <w:rsid w:val="00170C5F"/>
    <w:rsid w:val="0019482D"/>
    <w:rsid w:val="001E2BC8"/>
    <w:rsid w:val="0022223D"/>
    <w:rsid w:val="00223E90"/>
    <w:rsid w:val="002476F7"/>
    <w:rsid w:val="0027224B"/>
    <w:rsid w:val="0028553A"/>
    <w:rsid w:val="002A5057"/>
    <w:rsid w:val="002C4646"/>
    <w:rsid w:val="002C4796"/>
    <w:rsid w:val="002D2AB5"/>
    <w:rsid w:val="002D3E6D"/>
    <w:rsid w:val="002E1CA7"/>
    <w:rsid w:val="002E2C3B"/>
    <w:rsid w:val="002E67E1"/>
    <w:rsid w:val="002E7686"/>
    <w:rsid w:val="002F4885"/>
    <w:rsid w:val="0030253F"/>
    <w:rsid w:val="00317F69"/>
    <w:rsid w:val="00325E7C"/>
    <w:rsid w:val="00330BA0"/>
    <w:rsid w:val="00333D9B"/>
    <w:rsid w:val="00342188"/>
    <w:rsid w:val="003611E1"/>
    <w:rsid w:val="00395F23"/>
    <w:rsid w:val="003A12A8"/>
    <w:rsid w:val="003B0E21"/>
    <w:rsid w:val="003B5F76"/>
    <w:rsid w:val="003B726A"/>
    <w:rsid w:val="003C3C42"/>
    <w:rsid w:val="003F540E"/>
    <w:rsid w:val="00406DED"/>
    <w:rsid w:val="004217B1"/>
    <w:rsid w:val="00434825"/>
    <w:rsid w:val="004474D4"/>
    <w:rsid w:val="00456443"/>
    <w:rsid w:val="0046585D"/>
    <w:rsid w:val="00480122"/>
    <w:rsid w:val="00482A08"/>
    <w:rsid w:val="00485D0F"/>
    <w:rsid w:val="004A6246"/>
    <w:rsid w:val="004B793D"/>
    <w:rsid w:val="004D6201"/>
    <w:rsid w:val="004E399B"/>
    <w:rsid w:val="004F0DFB"/>
    <w:rsid w:val="005164AB"/>
    <w:rsid w:val="00523F2E"/>
    <w:rsid w:val="00534A25"/>
    <w:rsid w:val="00536BEA"/>
    <w:rsid w:val="00553668"/>
    <w:rsid w:val="005A30B4"/>
    <w:rsid w:val="005A7668"/>
    <w:rsid w:val="005B77A8"/>
    <w:rsid w:val="005C21F5"/>
    <w:rsid w:val="005E6665"/>
    <w:rsid w:val="00601D56"/>
    <w:rsid w:val="00603780"/>
    <w:rsid w:val="006236D9"/>
    <w:rsid w:val="00643EA6"/>
    <w:rsid w:val="00646027"/>
    <w:rsid w:val="00646EB0"/>
    <w:rsid w:val="006630B6"/>
    <w:rsid w:val="00670712"/>
    <w:rsid w:val="006823AE"/>
    <w:rsid w:val="006823F3"/>
    <w:rsid w:val="006C2444"/>
    <w:rsid w:val="006C6A82"/>
    <w:rsid w:val="006E3184"/>
    <w:rsid w:val="00704EDB"/>
    <w:rsid w:val="007051B8"/>
    <w:rsid w:val="0074610D"/>
    <w:rsid w:val="00751087"/>
    <w:rsid w:val="00756EB5"/>
    <w:rsid w:val="00760BBF"/>
    <w:rsid w:val="00762E49"/>
    <w:rsid w:val="00771339"/>
    <w:rsid w:val="00773854"/>
    <w:rsid w:val="007752D3"/>
    <w:rsid w:val="0078448B"/>
    <w:rsid w:val="007B538B"/>
    <w:rsid w:val="007C32FE"/>
    <w:rsid w:val="007F0981"/>
    <w:rsid w:val="008030F3"/>
    <w:rsid w:val="00807AD7"/>
    <w:rsid w:val="008222EA"/>
    <w:rsid w:val="008321D3"/>
    <w:rsid w:val="00833611"/>
    <w:rsid w:val="0084205C"/>
    <w:rsid w:val="0085232A"/>
    <w:rsid w:val="008604F4"/>
    <w:rsid w:val="00876AD7"/>
    <w:rsid w:val="008807E6"/>
    <w:rsid w:val="008931A9"/>
    <w:rsid w:val="008A6F27"/>
    <w:rsid w:val="008B6BBF"/>
    <w:rsid w:val="008E4810"/>
    <w:rsid w:val="008F0CDE"/>
    <w:rsid w:val="009001FC"/>
    <w:rsid w:val="0090623B"/>
    <w:rsid w:val="00914CCF"/>
    <w:rsid w:val="009415BE"/>
    <w:rsid w:val="00950466"/>
    <w:rsid w:val="0096364F"/>
    <w:rsid w:val="0097114B"/>
    <w:rsid w:val="0098422E"/>
    <w:rsid w:val="00993319"/>
    <w:rsid w:val="009A2B4A"/>
    <w:rsid w:val="009A3EA0"/>
    <w:rsid w:val="009A5BDD"/>
    <w:rsid w:val="009C778F"/>
    <w:rsid w:val="009E4D31"/>
    <w:rsid w:val="00A078CE"/>
    <w:rsid w:val="00A15690"/>
    <w:rsid w:val="00A47CDD"/>
    <w:rsid w:val="00A57F2A"/>
    <w:rsid w:val="00A63E8B"/>
    <w:rsid w:val="00A70F8D"/>
    <w:rsid w:val="00A757B0"/>
    <w:rsid w:val="00A766AA"/>
    <w:rsid w:val="00A900AC"/>
    <w:rsid w:val="00B0005F"/>
    <w:rsid w:val="00B10BA4"/>
    <w:rsid w:val="00B27F01"/>
    <w:rsid w:val="00B37A63"/>
    <w:rsid w:val="00B566E7"/>
    <w:rsid w:val="00B57380"/>
    <w:rsid w:val="00B641B6"/>
    <w:rsid w:val="00B707DC"/>
    <w:rsid w:val="00B86863"/>
    <w:rsid w:val="00B92B76"/>
    <w:rsid w:val="00BB0466"/>
    <w:rsid w:val="00BF2796"/>
    <w:rsid w:val="00C05AFE"/>
    <w:rsid w:val="00C06105"/>
    <w:rsid w:val="00C21F59"/>
    <w:rsid w:val="00C22274"/>
    <w:rsid w:val="00C22853"/>
    <w:rsid w:val="00C367AF"/>
    <w:rsid w:val="00C51A80"/>
    <w:rsid w:val="00C53637"/>
    <w:rsid w:val="00C720FE"/>
    <w:rsid w:val="00C83F2A"/>
    <w:rsid w:val="00CA21DE"/>
    <w:rsid w:val="00CB7F4A"/>
    <w:rsid w:val="00CC4521"/>
    <w:rsid w:val="00CD662F"/>
    <w:rsid w:val="00CD7CD7"/>
    <w:rsid w:val="00CF326E"/>
    <w:rsid w:val="00D0004C"/>
    <w:rsid w:val="00D04C19"/>
    <w:rsid w:val="00D0640F"/>
    <w:rsid w:val="00D07E49"/>
    <w:rsid w:val="00D1417A"/>
    <w:rsid w:val="00D63754"/>
    <w:rsid w:val="00D80868"/>
    <w:rsid w:val="00DA79F3"/>
    <w:rsid w:val="00DB765C"/>
    <w:rsid w:val="00DC3311"/>
    <w:rsid w:val="00E03A67"/>
    <w:rsid w:val="00E06193"/>
    <w:rsid w:val="00E14173"/>
    <w:rsid w:val="00E33118"/>
    <w:rsid w:val="00E37D95"/>
    <w:rsid w:val="00E62445"/>
    <w:rsid w:val="00E66364"/>
    <w:rsid w:val="00E66FB6"/>
    <w:rsid w:val="00E806B1"/>
    <w:rsid w:val="00E94538"/>
    <w:rsid w:val="00E95A5B"/>
    <w:rsid w:val="00EB5A2F"/>
    <w:rsid w:val="00EC451F"/>
    <w:rsid w:val="00EF4754"/>
    <w:rsid w:val="00F059CF"/>
    <w:rsid w:val="00F07C71"/>
    <w:rsid w:val="00F25494"/>
    <w:rsid w:val="00F3210B"/>
    <w:rsid w:val="00F646D7"/>
    <w:rsid w:val="00F67957"/>
    <w:rsid w:val="00F73D0D"/>
    <w:rsid w:val="00F953DB"/>
    <w:rsid w:val="00FB2130"/>
    <w:rsid w:val="00FC3EF4"/>
    <w:rsid w:val="00FD0430"/>
    <w:rsid w:val="00FE1D80"/>
    <w:rsid w:val="00FE29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5" style="mso-position-horizontal:right"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de-DE" w:eastAsia="de-DE"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6585D"/>
    <w:pPr>
      <w:spacing w:after="200" w:line="276" w:lineRule="auto"/>
    </w:pPr>
    <w:rPr>
      <w:rFonts w:eastAsia="Times New Roman"/>
      <w:color w:val="000000"/>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rsid w:val="003B726A"/>
    <w:pPr>
      <w:tabs>
        <w:tab w:val="center" w:pos="4536"/>
        <w:tab w:val="right" w:pos="9072"/>
      </w:tabs>
      <w:spacing w:after="0" w:line="240" w:lineRule="auto"/>
    </w:pPr>
  </w:style>
  <w:style w:type="character" w:customStyle="1" w:styleId="KopfzeileZchn">
    <w:name w:val="Kopfzeile Zchn"/>
    <w:link w:val="Kopfzeile"/>
    <w:semiHidden/>
    <w:locked/>
    <w:rsid w:val="003B726A"/>
    <w:rPr>
      <w:rFonts w:cs="Times New Roman"/>
    </w:rPr>
  </w:style>
  <w:style w:type="paragraph" w:styleId="Fuzeile">
    <w:name w:val="footer"/>
    <w:basedOn w:val="Standard"/>
    <w:link w:val="FuzeileZchn"/>
    <w:rsid w:val="003B726A"/>
    <w:pPr>
      <w:tabs>
        <w:tab w:val="center" w:pos="4536"/>
        <w:tab w:val="right" w:pos="9072"/>
      </w:tabs>
      <w:spacing w:after="0" w:line="240" w:lineRule="auto"/>
    </w:pPr>
  </w:style>
  <w:style w:type="character" w:customStyle="1" w:styleId="FuzeileZchn">
    <w:name w:val="Fußzeile Zchn"/>
    <w:link w:val="Fuzeile"/>
    <w:locked/>
    <w:rsid w:val="003B726A"/>
    <w:rPr>
      <w:rFonts w:cs="Times New Roman"/>
    </w:rPr>
  </w:style>
  <w:style w:type="character" w:styleId="Hyperlink">
    <w:name w:val="Hyperlink"/>
    <w:rsid w:val="009A3EA0"/>
    <w:rPr>
      <w:rFonts w:cs="Times New Roman"/>
      <w:color w:val="0000FF"/>
      <w:u w:val="single"/>
    </w:rPr>
  </w:style>
  <w:style w:type="paragraph" w:customStyle="1" w:styleId="FAU-Fensterzeile">
    <w:name w:val="FAU-Fensterzeile"/>
    <w:basedOn w:val="Standard"/>
    <w:qFormat/>
    <w:rsid w:val="005164AB"/>
    <w:pPr>
      <w:autoSpaceDE w:val="0"/>
      <w:autoSpaceDN w:val="0"/>
      <w:adjustRightInd w:val="0"/>
      <w:spacing w:after="0" w:line="120" w:lineRule="exact"/>
    </w:pPr>
    <w:rPr>
      <w:rFonts w:cs="Arial"/>
      <w:sz w:val="12"/>
      <w:szCs w:val="12"/>
    </w:rPr>
  </w:style>
  <w:style w:type="paragraph" w:customStyle="1" w:styleId="FAU-Absender">
    <w:name w:val="FAU-Absender"/>
    <w:basedOn w:val="Standard"/>
    <w:qFormat/>
    <w:rsid w:val="005164AB"/>
    <w:pPr>
      <w:autoSpaceDE w:val="0"/>
      <w:autoSpaceDN w:val="0"/>
      <w:adjustRightInd w:val="0"/>
      <w:spacing w:after="0" w:line="208" w:lineRule="exact"/>
    </w:pPr>
    <w:rPr>
      <w:rFonts w:cs="Arial"/>
      <w:sz w:val="16"/>
      <w:szCs w:val="16"/>
    </w:rPr>
  </w:style>
  <w:style w:type="paragraph" w:customStyle="1" w:styleId="FAU-Brieftext">
    <w:name w:val="FAU-Brieftext"/>
    <w:basedOn w:val="Standard"/>
    <w:qFormat/>
    <w:rsid w:val="0098422E"/>
    <w:pPr>
      <w:tabs>
        <w:tab w:val="right" w:pos="8789"/>
      </w:tabs>
      <w:spacing w:after="0" w:line="312" w:lineRule="auto"/>
    </w:pPr>
    <w:rPr>
      <w:rFonts w:cs="Arial"/>
      <w:sz w:val="20"/>
      <w:szCs w:val="20"/>
    </w:rPr>
  </w:style>
  <w:style w:type="paragraph" w:customStyle="1" w:styleId="FAU-Empfnger">
    <w:name w:val="FAU-Empfänger"/>
    <w:basedOn w:val="Standard"/>
    <w:qFormat/>
    <w:rsid w:val="00F07C71"/>
    <w:pPr>
      <w:spacing w:after="0" w:line="260" w:lineRule="exact"/>
    </w:pPr>
    <w:rPr>
      <w:rFonts w:cs="Arial"/>
      <w:sz w:val="20"/>
      <w:szCs w:val="20"/>
    </w:rPr>
  </w:style>
  <w:style w:type="paragraph" w:customStyle="1" w:styleId="FAU-Besucheradresse">
    <w:name w:val="FAU-Besucheradresse"/>
    <w:basedOn w:val="Standard"/>
    <w:qFormat/>
    <w:rsid w:val="00F07C71"/>
    <w:pPr>
      <w:spacing w:after="0" w:line="180" w:lineRule="exact"/>
    </w:pPr>
    <w:rPr>
      <w:rFonts w:cs="Arial"/>
      <w:sz w:val="13"/>
      <w:szCs w:val="13"/>
    </w:rPr>
  </w:style>
  <w:style w:type="character" w:styleId="Seitenzahl">
    <w:name w:val="page number"/>
    <w:basedOn w:val="Absatz-Standardschriftart"/>
    <w:rsid w:val="00F25494"/>
  </w:style>
  <w:style w:type="paragraph" w:styleId="Sprechblasentext">
    <w:name w:val="Balloon Text"/>
    <w:basedOn w:val="Standard"/>
    <w:semiHidden/>
    <w:rsid w:val="004B793D"/>
    <w:rPr>
      <w:rFonts w:ascii="Tahoma" w:hAnsi="Tahoma" w:cs="Tahoma"/>
      <w:sz w:val="16"/>
      <w:szCs w:val="16"/>
    </w:rPr>
  </w:style>
  <w:style w:type="paragraph" w:customStyle="1" w:styleId="Logo-Schriftzug">
    <w:name w:val="Logo-Schriftzug"/>
    <w:qFormat/>
    <w:rsid w:val="00643EA6"/>
    <w:pPr>
      <w:spacing w:line="180" w:lineRule="exact"/>
    </w:pPr>
    <w:rPr>
      <w:rFonts w:eastAsia="Times New Roman" w:cs="Arial"/>
      <w:b/>
      <w:color w:val="002855"/>
      <w:spacing w:val="4"/>
      <w:sz w:val="17"/>
      <w:szCs w:val="17"/>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de-DE" w:eastAsia="de-DE"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6585D"/>
    <w:pPr>
      <w:spacing w:after="200" w:line="276" w:lineRule="auto"/>
    </w:pPr>
    <w:rPr>
      <w:rFonts w:eastAsia="Times New Roman"/>
      <w:color w:val="000000"/>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rsid w:val="003B726A"/>
    <w:pPr>
      <w:tabs>
        <w:tab w:val="center" w:pos="4536"/>
        <w:tab w:val="right" w:pos="9072"/>
      </w:tabs>
      <w:spacing w:after="0" w:line="240" w:lineRule="auto"/>
    </w:pPr>
  </w:style>
  <w:style w:type="character" w:customStyle="1" w:styleId="KopfzeileZchn">
    <w:name w:val="Kopfzeile Zchn"/>
    <w:link w:val="Kopfzeile"/>
    <w:semiHidden/>
    <w:locked/>
    <w:rsid w:val="003B726A"/>
    <w:rPr>
      <w:rFonts w:cs="Times New Roman"/>
    </w:rPr>
  </w:style>
  <w:style w:type="paragraph" w:styleId="Fuzeile">
    <w:name w:val="footer"/>
    <w:basedOn w:val="Standard"/>
    <w:link w:val="FuzeileZchn"/>
    <w:rsid w:val="003B726A"/>
    <w:pPr>
      <w:tabs>
        <w:tab w:val="center" w:pos="4536"/>
        <w:tab w:val="right" w:pos="9072"/>
      </w:tabs>
      <w:spacing w:after="0" w:line="240" w:lineRule="auto"/>
    </w:pPr>
  </w:style>
  <w:style w:type="character" w:customStyle="1" w:styleId="FuzeileZchn">
    <w:name w:val="Fußzeile Zchn"/>
    <w:link w:val="Fuzeile"/>
    <w:locked/>
    <w:rsid w:val="003B726A"/>
    <w:rPr>
      <w:rFonts w:cs="Times New Roman"/>
    </w:rPr>
  </w:style>
  <w:style w:type="character" w:styleId="Hyperlink">
    <w:name w:val="Hyperlink"/>
    <w:rsid w:val="009A3EA0"/>
    <w:rPr>
      <w:rFonts w:cs="Times New Roman"/>
      <w:color w:val="0000FF"/>
      <w:u w:val="single"/>
    </w:rPr>
  </w:style>
  <w:style w:type="paragraph" w:customStyle="1" w:styleId="FAU-Fensterzeile">
    <w:name w:val="FAU-Fensterzeile"/>
    <w:basedOn w:val="Standard"/>
    <w:qFormat/>
    <w:rsid w:val="005164AB"/>
    <w:pPr>
      <w:autoSpaceDE w:val="0"/>
      <w:autoSpaceDN w:val="0"/>
      <w:adjustRightInd w:val="0"/>
      <w:spacing w:after="0" w:line="120" w:lineRule="exact"/>
    </w:pPr>
    <w:rPr>
      <w:rFonts w:cs="Arial"/>
      <w:sz w:val="12"/>
      <w:szCs w:val="12"/>
    </w:rPr>
  </w:style>
  <w:style w:type="paragraph" w:customStyle="1" w:styleId="FAU-Absender">
    <w:name w:val="FAU-Absender"/>
    <w:basedOn w:val="Standard"/>
    <w:qFormat/>
    <w:rsid w:val="005164AB"/>
    <w:pPr>
      <w:autoSpaceDE w:val="0"/>
      <w:autoSpaceDN w:val="0"/>
      <w:adjustRightInd w:val="0"/>
      <w:spacing w:after="0" w:line="208" w:lineRule="exact"/>
    </w:pPr>
    <w:rPr>
      <w:rFonts w:cs="Arial"/>
      <w:sz w:val="16"/>
      <w:szCs w:val="16"/>
    </w:rPr>
  </w:style>
  <w:style w:type="paragraph" w:customStyle="1" w:styleId="FAU-Brieftext">
    <w:name w:val="FAU-Brieftext"/>
    <w:basedOn w:val="Standard"/>
    <w:qFormat/>
    <w:rsid w:val="0098422E"/>
    <w:pPr>
      <w:tabs>
        <w:tab w:val="right" w:pos="8789"/>
      </w:tabs>
      <w:spacing w:after="0" w:line="312" w:lineRule="auto"/>
    </w:pPr>
    <w:rPr>
      <w:rFonts w:cs="Arial"/>
      <w:sz w:val="20"/>
      <w:szCs w:val="20"/>
    </w:rPr>
  </w:style>
  <w:style w:type="paragraph" w:customStyle="1" w:styleId="FAU-Empfnger">
    <w:name w:val="FAU-Empfänger"/>
    <w:basedOn w:val="Standard"/>
    <w:qFormat/>
    <w:rsid w:val="00F07C71"/>
    <w:pPr>
      <w:spacing w:after="0" w:line="260" w:lineRule="exact"/>
    </w:pPr>
    <w:rPr>
      <w:rFonts w:cs="Arial"/>
      <w:sz w:val="20"/>
      <w:szCs w:val="20"/>
    </w:rPr>
  </w:style>
  <w:style w:type="paragraph" w:customStyle="1" w:styleId="FAU-Besucheradresse">
    <w:name w:val="FAU-Besucheradresse"/>
    <w:basedOn w:val="Standard"/>
    <w:qFormat/>
    <w:rsid w:val="00F07C71"/>
    <w:pPr>
      <w:spacing w:after="0" w:line="180" w:lineRule="exact"/>
    </w:pPr>
    <w:rPr>
      <w:rFonts w:cs="Arial"/>
      <w:sz w:val="13"/>
      <w:szCs w:val="13"/>
    </w:rPr>
  </w:style>
  <w:style w:type="character" w:styleId="Seitenzahl">
    <w:name w:val="page number"/>
    <w:basedOn w:val="Absatz-Standardschriftart"/>
    <w:rsid w:val="00F25494"/>
  </w:style>
  <w:style w:type="paragraph" w:styleId="Sprechblasentext">
    <w:name w:val="Balloon Text"/>
    <w:basedOn w:val="Standard"/>
    <w:semiHidden/>
    <w:rsid w:val="004B793D"/>
    <w:rPr>
      <w:rFonts w:ascii="Tahoma" w:hAnsi="Tahoma" w:cs="Tahoma"/>
      <w:sz w:val="16"/>
      <w:szCs w:val="16"/>
    </w:rPr>
  </w:style>
  <w:style w:type="paragraph" w:customStyle="1" w:styleId="Logo-Schriftzug">
    <w:name w:val="Logo-Schriftzug"/>
    <w:qFormat/>
    <w:rsid w:val="00643EA6"/>
    <w:pPr>
      <w:spacing w:line="180" w:lineRule="exact"/>
    </w:pPr>
    <w:rPr>
      <w:rFonts w:eastAsia="Times New Roman" w:cs="Arial"/>
      <w:b/>
      <w:color w:val="002855"/>
      <w:spacing w:val="4"/>
      <w:sz w:val="17"/>
      <w:szCs w:val="1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romotion.fau.de/"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rstix\AppData\Local\Temp\ZUV-NEU-2011-X.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D72DE4-0861-4AD0-A4F2-BE66A5360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ZUV-NEU-2011-X</Template>
  <TotalTime>0</TotalTime>
  <Pages>2</Pages>
  <Words>402</Words>
  <Characters>2537</Characters>
  <Application>Microsoft Office Word</Application>
  <DocSecurity>4</DocSecurity>
  <Lines>21</Lines>
  <Paragraphs>5</Paragraphs>
  <ScaleCrop>false</ScaleCrop>
  <HeadingPairs>
    <vt:vector size="2" baseType="variant">
      <vt:variant>
        <vt:lpstr>Titel</vt:lpstr>
      </vt:variant>
      <vt:variant>
        <vt:i4>1</vt:i4>
      </vt:variant>
    </vt:vector>
  </HeadingPairs>
  <TitlesOfParts>
    <vt:vector size="1" baseType="lpstr">
      <vt:lpstr>0</vt:lpstr>
    </vt:vector>
  </TitlesOfParts>
  <Company>FAU</Company>
  <LinksUpToDate>false</LinksUpToDate>
  <CharactersWithSpaces>2934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dc:title>
  <dc:creator>hrstix</dc:creator>
  <cp:lastModifiedBy>Esther Schnetz</cp:lastModifiedBy>
  <cp:revision>2</cp:revision>
  <cp:lastPrinted>2012-09-04T07:44:00Z</cp:lastPrinted>
  <dcterms:created xsi:type="dcterms:W3CDTF">2016-02-25T10:45:00Z</dcterms:created>
  <dcterms:modified xsi:type="dcterms:W3CDTF">2016-02-25T10:45:00Z</dcterms:modified>
</cp:coreProperties>
</file>