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68" w:rsidRPr="001D3CAA" w:rsidRDefault="005F6068" w:rsidP="00BB692B">
      <w:pPr>
        <w:keepNext/>
        <w:spacing w:after="0" w:line="240" w:lineRule="auto"/>
        <w:ind w:right="-370"/>
        <w:rPr>
          <w:rFonts w:cs="Arial"/>
          <w:sz w:val="20"/>
          <w:szCs w:val="20"/>
        </w:rPr>
      </w:pPr>
      <w:r w:rsidRPr="001D3CAA">
        <w:rPr>
          <w:rFonts w:cs="Arial"/>
          <w:i/>
          <w:noProof/>
          <w:color w:val="002060"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20D85375" wp14:editId="02E448A3">
                <wp:extent cx="6030000" cy="978196"/>
                <wp:effectExtent l="0" t="0" r="8890" b="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000" cy="9781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AEA" w:rsidRDefault="005F6068" w:rsidP="00F20AEA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5F6068">
                              <w:rPr>
                                <w:rFonts w:cs="Arial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FAUconnect</w:t>
                            </w:r>
                          </w:p>
                          <w:p w:rsidR="00F20AEA" w:rsidRDefault="00331FEA" w:rsidP="00F20AEA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331FEA">
                              <w:rPr>
                                <w:rFonts w:cs="Arial"/>
                                <w:b/>
                                <w:i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–</w:t>
                            </w:r>
                            <w:r w:rsidR="00F73A6C">
                              <w:rPr>
                                <w:rFonts w:cs="Arial"/>
                                <w:b/>
                                <w:iCs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6068" w:rsidRPr="005F6068">
                              <w:rPr>
                                <w:rFonts w:cs="Arial"/>
                                <w:b/>
                                <w:i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Absichtserklärung</w:t>
                            </w:r>
                            <w:r w:rsidR="005F6068">
                              <w:rPr>
                                <w:rFonts w:cs="Arial"/>
                                <w:b/>
                                <w:iCs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1FEA">
                              <w:rPr>
                                <w:rFonts w:cs="Arial"/>
                                <w:b/>
                                <w:i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  <w:p w:rsidR="00F20AEA" w:rsidRPr="00DC21BA" w:rsidRDefault="00F20AEA" w:rsidP="00F20AEA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color w:val="17365D" w:themeColor="text2" w:themeShade="BF"/>
                                <w:sz w:val="20"/>
                                <w:szCs w:val="24"/>
                              </w:rPr>
                            </w:pPr>
                            <w:r w:rsidRPr="00DC21BA">
                              <w:rPr>
                                <w:i/>
                                <w:iCs/>
                                <w:color w:val="17365D" w:themeColor="text2" w:themeShade="BF"/>
                                <w:sz w:val="20"/>
                                <w:szCs w:val="24"/>
                              </w:rPr>
                              <w:t>– Declaration of intent –</w:t>
                            </w:r>
                          </w:p>
                          <w:p w:rsidR="00F20AEA" w:rsidRPr="00DC21BA" w:rsidRDefault="00F20AEA" w:rsidP="00F20AEA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DC21BA">
                              <w:rPr>
                                <w:rFonts w:cs="Arial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(Version: 10.02.2021)</w:t>
                            </w:r>
                          </w:p>
                          <w:p w:rsidR="005F6068" w:rsidRPr="005F6068" w:rsidRDefault="005F6068" w:rsidP="005F6068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D8537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74.8pt;height: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" fillcolor="#d8d8d8 [2732]" stroked="f">
                <v:textbox inset=",1mm,,1mm">
                  <w:txbxContent>
                    <w:p w:rsidR="00F20AEA" w:rsidRDefault="005F6068" w:rsidP="00F20AEA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5F6068">
                        <w:rPr>
                          <w:rFonts w:cs="Arial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FAUconnect</w:t>
                      </w:r>
                    </w:p>
                    <w:p w:rsidR="00F20AEA" w:rsidRDefault="00331FEA" w:rsidP="00F20AEA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331FEA">
                        <w:rPr>
                          <w:rFonts w:cs="Arial"/>
                          <w:b/>
                          <w:iCs/>
                          <w:color w:val="17365D" w:themeColor="text2" w:themeShade="BF"/>
                          <w:sz w:val="24"/>
                          <w:szCs w:val="24"/>
                        </w:rPr>
                        <w:t>–</w:t>
                      </w:r>
                      <w:r w:rsidR="00F73A6C">
                        <w:rPr>
                          <w:rFonts w:cs="Arial"/>
                          <w:b/>
                          <w:iCs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5F6068" w:rsidRPr="005F6068">
                        <w:rPr>
                          <w:rFonts w:cs="Arial"/>
                          <w:b/>
                          <w:iCs/>
                          <w:color w:val="17365D" w:themeColor="text2" w:themeShade="BF"/>
                          <w:sz w:val="24"/>
                          <w:szCs w:val="24"/>
                        </w:rPr>
                        <w:t>Absichtserklärung</w:t>
                      </w:r>
                      <w:r w:rsidR="005F6068">
                        <w:rPr>
                          <w:rFonts w:cs="Arial"/>
                          <w:b/>
                          <w:iCs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331FEA">
                        <w:rPr>
                          <w:rFonts w:cs="Arial"/>
                          <w:b/>
                          <w:iCs/>
                          <w:color w:val="17365D" w:themeColor="text2" w:themeShade="BF"/>
                          <w:sz w:val="24"/>
                          <w:szCs w:val="24"/>
                        </w:rPr>
                        <w:t>–</w:t>
                      </w:r>
                    </w:p>
                    <w:p w:rsidR="00F20AEA" w:rsidRPr="00DC21BA" w:rsidRDefault="00F20AEA" w:rsidP="00F20AEA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i/>
                          <w:color w:val="17365D" w:themeColor="text2" w:themeShade="BF"/>
                          <w:sz w:val="20"/>
                          <w:szCs w:val="24"/>
                        </w:rPr>
                      </w:pPr>
                      <w:r w:rsidRPr="00DC21BA">
                        <w:rPr>
                          <w:i/>
                          <w:iCs/>
                          <w:color w:val="17365D" w:themeColor="text2" w:themeShade="BF"/>
                          <w:sz w:val="20"/>
                          <w:szCs w:val="24"/>
                        </w:rPr>
                        <w:t>– Declaration of intent –</w:t>
                      </w:r>
                    </w:p>
                    <w:p w:rsidR="00F20AEA" w:rsidRPr="00DC21BA" w:rsidRDefault="00F20AEA" w:rsidP="00F20AEA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i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DC21BA">
                        <w:rPr>
                          <w:rFonts w:cs="Arial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  <w:t>(Version: 10.02.2021)</w:t>
                      </w:r>
                    </w:p>
                    <w:p w:rsidR="005F6068" w:rsidRPr="005F6068" w:rsidRDefault="005F6068" w:rsidP="005F6068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D3CAA" w:rsidRPr="009A0011" w:rsidRDefault="001D3CAA" w:rsidP="001D3CAA">
      <w:pPr>
        <w:pStyle w:val="MerkblattUntertitel"/>
        <w:spacing w:after="0"/>
        <w:rPr>
          <w:rFonts w:cs="Arial"/>
          <w:i/>
          <w:sz w:val="20"/>
        </w:rPr>
      </w:pPr>
      <w:r w:rsidRPr="009A0011">
        <w:rPr>
          <w:rFonts w:cs="Arial"/>
          <w:i/>
          <w:sz w:val="20"/>
        </w:rPr>
        <w:t>Hinweis</w:t>
      </w:r>
      <w:r w:rsidR="00B325BA">
        <w:rPr>
          <w:rFonts w:cs="Arial"/>
          <w:i/>
          <w:sz w:val="20"/>
        </w:rPr>
        <w:t>e</w:t>
      </w:r>
      <w:r w:rsidR="00F20AEA">
        <w:rPr>
          <w:rFonts w:cs="Arial"/>
          <w:i/>
          <w:sz w:val="20"/>
        </w:rPr>
        <w:t xml:space="preserve">/ </w:t>
      </w:r>
      <w:r w:rsidR="00F20AEA" w:rsidRPr="00F20AEA">
        <w:rPr>
          <w:i/>
          <w:color w:val="808080" w:themeColor="background1" w:themeShade="80"/>
          <w:sz w:val="20"/>
        </w:rPr>
        <w:t>Please note</w:t>
      </w:r>
      <w:r w:rsidR="00F20AEA">
        <w:rPr>
          <w:i/>
          <w:sz w:val="20"/>
        </w:rPr>
        <w:t xml:space="preserve">: </w:t>
      </w:r>
    </w:p>
    <w:p w:rsidR="00F20AEA" w:rsidRPr="00F20AEA" w:rsidRDefault="001D3CAA" w:rsidP="00DC21BA">
      <w:pPr>
        <w:pStyle w:val="MerkblattUntertitel"/>
        <w:numPr>
          <w:ilvl w:val="0"/>
          <w:numId w:val="38"/>
        </w:numPr>
        <w:spacing w:after="0" w:line="240" w:lineRule="auto"/>
        <w:rPr>
          <w:rFonts w:cs="Arial"/>
          <w:i/>
          <w:sz w:val="20"/>
        </w:rPr>
      </w:pPr>
      <w:r w:rsidRPr="009A0011">
        <w:rPr>
          <w:rFonts w:cs="Arial"/>
          <w:i/>
          <w:sz w:val="20"/>
        </w:rPr>
        <w:t>Sprach</w:t>
      </w:r>
      <w:r w:rsidR="00F20AEA">
        <w:rPr>
          <w:rFonts w:cs="Arial"/>
          <w:i/>
          <w:sz w:val="20"/>
        </w:rPr>
        <w:t>e</w:t>
      </w:r>
      <w:r w:rsidR="00F20AEA" w:rsidRPr="009A0011">
        <w:rPr>
          <w:rFonts w:cs="Arial"/>
          <w:i/>
          <w:sz w:val="20"/>
        </w:rPr>
        <w:t xml:space="preserve">: </w:t>
      </w:r>
      <w:r w:rsidR="00F20AEA">
        <w:rPr>
          <w:rFonts w:cs="Arial"/>
          <w:i/>
          <w:sz w:val="20"/>
        </w:rPr>
        <w:t xml:space="preserve">Deutsch oder Englisch </w:t>
      </w:r>
    </w:p>
    <w:p w:rsidR="00F20AEA" w:rsidRPr="00F20AEA" w:rsidRDefault="00F20AEA" w:rsidP="00DC21BA">
      <w:pPr>
        <w:pStyle w:val="MerkblattUntertitel"/>
        <w:spacing w:after="0" w:line="240" w:lineRule="auto"/>
        <w:ind w:left="720"/>
        <w:rPr>
          <w:rFonts w:cs="Arial"/>
          <w:i/>
          <w:sz w:val="20"/>
        </w:rPr>
      </w:pPr>
      <w:r w:rsidRPr="00F20AEA">
        <w:rPr>
          <w:i/>
          <w:color w:val="808080" w:themeColor="background1" w:themeShade="80"/>
          <w:sz w:val="20"/>
        </w:rPr>
        <w:t>Language: German or English</w:t>
      </w:r>
    </w:p>
    <w:p w:rsidR="00F20AEA" w:rsidRPr="00F20AEA" w:rsidRDefault="001D3CAA" w:rsidP="00DC21BA">
      <w:pPr>
        <w:pStyle w:val="MerkblattUntertitel"/>
        <w:numPr>
          <w:ilvl w:val="0"/>
          <w:numId w:val="38"/>
        </w:numPr>
        <w:spacing w:after="0" w:line="240" w:lineRule="auto"/>
        <w:rPr>
          <w:rFonts w:cs="Arial"/>
          <w:i/>
          <w:sz w:val="20"/>
        </w:rPr>
      </w:pPr>
      <w:r w:rsidRPr="00F20AEA">
        <w:rPr>
          <w:rFonts w:cs="Arial"/>
          <w:i/>
          <w:sz w:val="20"/>
        </w:rPr>
        <w:t xml:space="preserve">Umfang: </w:t>
      </w:r>
      <w:r w:rsidR="00495598" w:rsidRPr="00F20AEA">
        <w:rPr>
          <w:rFonts w:cs="Arial"/>
          <w:i/>
          <w:sz w:val="20"/>
        </w:rPr>
        <w:t xml:space="preserve">Abschnitt </w:t>
      </w:r>
      <w:r w:rsidRPr="00F20AEA">
        <w:rPr>
          <w:rFonts w:cs="Arial"/>
          <w:i/>
          <w:sz w:val="20"/>
        </w:rPr>
        <w:t xml:space="preserve">ohne Anhang </w:t>
      </w:r>
      <w:r w:rsidR="00495598" w:rsidRPr="00F20AEA">
        <w:rPr>
          <w:rFonts w:cs="Arial"/>
          <w:i/>
          <w:sz w:val="20"/>
        </w:rPr>
        <w:t>max.</w:t>
      </w:r>
      <w:r w:rsidR="00F20AEA" w:rsidRPr="00F20AEA">
        <w:rPr>
          <w:rFonts w:cs="Arial"/>
          <w:i/>
          <w:sz w:val="20"/>
        </w:rPr>
        <w:t xml:space="preserve"> 4 Seiten</w:t>
      </w:r>
    </w:p>
    <w:p w:rsidR="001D3CAA" w:rsidRPr="00F20AEA" w:rsidRDefault="00F20AEA" w:rsidP="00DC21BA">
      <w:pPr>
        <w:pStyle w:val="MerkblattUntertitel"/>
        <w:spacing w:after="0" w:line="240" w:lineRule="auto"/>
        <w:ind w:left="720"/>
        <w:rPr>
          <w:rFonts w:cs="Arial"/>
          <w:i/>
          <w:color w:val="808080" w:themeColor="background1" w:themeShade="80"/>
          <w:sz w:val="20"/>
          <w:lang w:val="en-GB"/>
        </w:rPr>
      </w:pPr>
      <w:r w:rsidRPr="00F20AEA">
        <w:rPr>
          <w:i/>
          <w:color w:val="808080" w:themeColor="background1" w:themeShade="80"/>
          <w:sz w:val="20"/>
          <w:lang w:val="en-GB"/>
        </w:rPr>
        <w:t xml:space="preserve">Length: Maximum 4 pages without appendices </w:t>
      </w:r>
    </w:p>
    <w:p w:rsidR="001D3CAA" w:rsidRDefault="001D3CAA" w:rsidP="00DC21BA">
      <w:pPr>
        <w:pStyle w:val="MerkblattUntertitel"/>
        <w:numPr>
          <w:ilvl w:val="0"/>
          <w:numId w:val="38"/>
        </w:numPr>
        <w:spacing w:after="0" w:line="240" w:lineRule="auto"/>
        <w:rPr>
          <w:rFonts w:cs="Arial"/>
          <w:i/>
          <w:sz w:val="20"/>
        </w:rPr>
      </w:pPr>
      <w:r w:rsidRPr="009A0011">
        <w:rPr>
          <w:rFonts w:cs="Arial"/>
          <w:i/>
          <w:sz w:val="20"/>
        </w:rPr>
        <w:t>Layout: 1</w:t>
      </w:r>
      <w:r>
        <w:rPr>
          <w:rFonts w:cs="Arial"/>
          <w:i/>
          <w:sz w:val="20"/>
        </w:rPr>
        <w:t>0</w:t>
      </w:r>
      <w:r w:rsidRPr="009A0011">
        <w:rPr>
          <w:rFonts w:cs="Arial"/>
          <w:i/>
          <w:sz w:val="20"/>
        </w:rPr>
        <w:t xml:space="preserve"> pt; Arial; 1,15 Zeilenabstand; bitte Tabellenränder nicht verändern</w:t>
      </w:r>
    </w:p>
    <w:p w:rsidR="00F20AEA" w:rsidRPr="00F20AEA" w:rsidRDefault="00F20AEA" w:rsidP="00DC21BA">
      <w:pPr>
        <w:pStyle w:val="MerkblattUntertitel"/>
        <w:spacing w:after="0" w:line="240" w:lineRule="auto"/>
        <w:ind w:left="720"/>
        <w:rPr>
          <w:rFonts w:cs="Arial"/>
          <w:i/>
          <w:color w:val="808080" w:themeColor="background1" w:themeShade="80"/>
          <w:sz w:val="20"/>
          <w:lang w:val="en-GB"/>
        </w:rPr>
      </w:pPr>
      <w:r w:rsidRPr="00F20AEA">
        <w:rPr>
          <w:i/>
          <w:color w:val="808080" w:themeColor="background1" w:themeShade="80"/>
          <w:sz w:val="20"/>
          <w:lang w:val="en-GB"/>
        </w:rPr>
        <w:t>Layout: 10 pt, Arial font, 1.15 line spacing, please do not change table borders</w:t>
      </w:r>
    </w:p>
    <w:p w:rsidR="00241EF2" w:rsidRPr="00F20AEA" w:rsidRDefault="00241EF2" w:rsidP="00DC21BA">
      <w:pPr>
        <w:pStyle w:val="MerkblattUntertitel"/>
        <w:spacing w:after="0" w:line="240" w:lineRule="auto"/>
        <w:rPr>
          <w:rFonts w:cs="Arial"/>
          <w:b/>
          <w:sz w:val="20"/>
          <w:highlight w:val="lightGray"/>
          <w:lang w:val="en-GB"/>
        </w:rPr>
      </w:pPr>
    </w:p>
    <w:p w:rsidR="00F20AEA" w:rsidRPr="00F20AEA" w:rsidRDefault="007A4882" w:rsidP="00F20AEA">
      <w:pPr>
        <w:keepNext/>
        <w:numPr>
          <w:ilvl w:val="0"/>
          <w:numId w:val="9"/>
        </w:numPr>
        <w:spacing w:after="0" w:line="240" w:lineRule="auto"/>
        <w:outlineLvl w:val="0"/>
        <w:rPr>
          <w:rFonts w:eastAsia="SimSun" w:cs="Arial"/>
          <w:b/>
          <w:bCs/>
          <w:i/>
          <w:color w:val="auto"/>
          <w:sz w:val="20"/>
          <w:szCs w:val="20"/>
          <w:lang w:eastAsia="de-DE"/>
        </w:rPr>
      </w:pPr>
      <w:r w:rsidRPr="001D3CAA">
        <w:rPr>
          <w:rFonts w:eastAsia="SimSun" w:cs="Arial"/>
          <w:b/>
          <w:bCs/>
          <w:color w:val="auto"/>
          <w:sz w:val="20"/>
          <w:szCs w:val="20"/>
          <w:lang w:eastAsia="de-DE"/>
        </w:rPr>
        <w:t>S</w:t>
      </w:r>
      <w:r w:rsidR="00AA7D4C" w:rsidRPr="001D3CAA">
        <w:rPr>
          <w:rFonts w:eastAsia="SimSun" w:cs="Arial"/>
          <w:b/>
          <w:bCs/>
          <w:color w:val="auto"/>
          <w:sz w:val="20"/>
          <w:szCs w:val="20"/>
          <w:lang w:eastAsia="de-DE"/>
        </w:rPr>
        <w:t>prech</w:t>
      </w:r>
      <w:r w:rsidRPr="001D3CAA">
        <w:rPr>
          <w:rFonts w:eastAsia="SimSun" w:cs="Arial"/>
          <w:b/>
          <w:bCs/>
          <w:color w:val="auto"/>
          <w:sz w:val="20"/>
          <w:szCs w:val="20"/>
          <w:lang w:eastAsia="de-DE"/>
        </w:rPr>
        <w:t>er</w:t>
      </w:r>
      <w:r w:rsidR="006B3E48" w:rsidRPr="001D3CAA">
        <w:rPr>
          <w:rFonts w:eastAsia="SimSun" w:cs="Arial"/>
          <w:b/>
          <w:bCs/>
          <w:color w:val="auto"/>
          <w:sz w:val="20"/>
          <w:szCs w:val="20"/>
          <w:lang w:eastAsia="de-DE"/>
        </w:rPr>
        <w:t xml:space="preserve">schaft </w:t>
      </w:r>
      <w:r w:rsidR="006010BE" w:rsidRPr="001D3CAA">
        <w:rPr>
          <w:rFonts w:eastAsia="SimSun" w:cs="Arial"/>
          <w:b/>
          <w:bCs/>
          <w:color w:val="auto"/>
          <w:sz w:val="20"/>
          <w:szCs w:val="20"/>
          <w:lang w:eastAsia="de-DE"/>
        </w:rPr>
        <w:t>für das</w:t>
      </w:r>
      <w:r w:rsidRPr="001D3CAA">
        <w:rPr>
          <w:rFonts w:eastAsia="SimSun" w:cs="Arial"/>
          <w:b/>
          <w:bCs/>
          <w:color w:val="auto"/>
          <w:sz w:val="20"/>
          <w:szCs w:val="20"/>
          <w:lang w:eastAsia="de-DE"/>
        </w:rPr>
        <w:t xml:space="preserve"> </w:t>
      </w:r>
      <w:r w:rsidR="006B3E48" w:rsidRPr="001D3CAA">
        <w:rPr>
          <w:rFonts w:eastAsia="SimSun" w:cs="Arial"/>
          <w:b/>
          <w:bCs/>
          <w:color w:val="auto"/>
          <w:sz w:val="20"/>
          <w:szCs w:val="20"/>
          <w:lang w:eastAsia="de-DE"/>
        </w:rPr>
        <w:t>Forschungsv</w:t>
      </w:r>
      <w:r w:rsidRPr="001D3CAA">
        <w:rPr>
          <w:rFonts w:eastAsia="SimSun" w:cs="Arial"/>
          <w:b/>
          <w:bCs/>
          <w:color w:val="auto"/>
          <w:sz w:val="20"/>
          <w:szCs w:val="20"/>
          <w:lang w:eastAsia="de-DE"/>
        </w:rPr>
        <w:t>orhaben</w:t>
      </w:r>
      <w:r w:rsidR="00F20AEA">
        <w:rPr>
          <w:rFonts w:eastAsia="SimSun" w:cs="Arial"/>
          <w:b/>
          <w:bCs/>
          <w:color w:val="auto"/>
          <w:sz w:val="20"/>
          <w:szCs w:val="20"/>
          <w:lang w:eastAsia="de-DE"/>
        </w:rPr>
        <w:t xml:space="preserve"> </w:t>
      </w:r>
      <w:r w:rsidR="006C0173" w:rsidRPr="00F20AEA">
        <w:rPr>
          <w:rFonts w:cs="Arial"/>
          <w:i/>
          <w:sz w:val="20"/>
          <w:szCs w:val="20"/>
        </w:rPr>
        <w:t>(</w:t>
      </w:r>
      <w:r w:rsidR="006B3E48" w:rsidRPr="00F20AEA">
        <w:rPr>
          <w:rFonts w:cs="Arial"/>
          <w:i/>
          <w:sz w:val="20"/>
          <w:szCs w:val="20"/>
        </w:rPr>
        <w:t>ein oder zwei Forschende aus dem Konsortium</w:t>
      </w:r>
      <w:r w:rsidR="006C0173" w:rsidRPr="00F20AEA">
        <w:rPr>
          <w:rFonts w:cs="Arial"/>
          <w:i/>
          <w:sz w:val="20"/>
          <w:szCs w:val="20"/>
        </w:rPr>
        <w:t>)</w:t>
      </w:r>
      <w:r w:rsidR="00F20AEA" w:rsidRPr="00F20AEA">
        <w:rPr>
          <w:rFonts w:cs="Arial"/>
          <w:i/>
          <w:sz w:val="20"/>
          <w:szCs w:val="20"/>
        </w:rPr>
        <w:t xml:space="preserve"> /</w:t>
      </w:r>
      <w:r w:rsidR="00F20AEA" w:rsidRPr="00F20AEA">
        <w:rPr>
          <w:i/>
          <w:color w:val="808080" w:themeColor="background1" w:themeShade="80"/>
          <w:sz w:val="20"/>
          <w:szCs w:val="20"/>
        </w:rPr>
        <w:t xml:space="preserve"> </w:t>
      </w:r>
      <w:r w:rsidR="00F20AEA">
        <w:rPr>
          <w:i/>
          <w:color w:val="808080" w:themeColor="background1" w:themeShade="80"/>
          <w:sz w:val="20"/>
          <w:szCs w:val="20"/>
        </w:rPr>
        <w:t xml:space="preserve">Speakers for research project </w:t>
      </w:r>
      <w:r w:rsidR="00F20AEA" w:rsidRPr="00F20AEA">
        <w:rPr>
          <w:i/>
          <w:color w:val="808080" w:themeColor="background1" w:themeShade="80"/>
          <w:sz w:val="20"/>
          <w:szCs w:val="20"/>
        </w:rPr>
        <w:t>(one or two researchers from the consortium)</w:t>
      </w:r>
    </w:p>
    <w:p w:rsidR="006B3E48" w:rsidRPr="00F20AEA" w:rsidRDefault="006B3E48" w:rsidP="00F20AEA">
      <w:pPr>
        <w:spacing w:after="160"/>
        <w:ind w:firstLine="360"/>
        <w:rPr>
          <w:rFonts w:cs="Arial"/>
          <w:i/>
          <w:sz w:val="20"/>
          <w:szCs w:val="20"/>
        </w:rPr>
      </w:pP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3"/>
      </w:tblGrid>
      <w:tr w:rsidR="006B3E48" w:rsidRPr="001D3CAA" w:rsidTr="004A7D72">
        <w:trPr>
          <w:trHeight w:val="616"/>
        </w:trPr>
        <w:tc>
          <w:tcPr>
            <w:tcW w:w="3047" w:type="dxa"/>
          </w:tcPr>
          <w:p w:rsidR="006B3E48" w:rsidRPr="00DC21BA" w:rsidRDefault="006B3E48" w:rsidP="004A7D72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DC21BA">
              <w:rPr>
                <w:rFonts w:cs="Arial"/>
                <w:sz w:val="20"/>
                <w:szCs w:val="20"/>
                <w:lang w:val="en-GB"/>
              </w:rPr>
              <w:t>Titel, Name, Vorname:</w:t>
            </w:r>
            <w:r w:rsidR="001D3CAA" w:rsidRPr="00DC21BA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  <w:p w:rsidR="00F20AEA" w:rsidRPr="00F20AEA" w:rsidRDefault="00F20AEA" w:rsidP="004A7D72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F20AEA">
              <w:rPr>
                <w:i/>
                <w:color w:val="808080" w:themeColor="background1" w:themeShade="80"/>
                <w:sz w:val="20"/>
                <w:szCs w:val="20"/>
                <w:lang w:val="en-GB"/>
              </w:rPr>
              <w:t>Title, last name, first name:</w:t>
            </w:r>
          </w:p>
        </w:tc>
        <w:tc>
          <w:tcPr>
            <w:tcW w:w="6663" w:type="dxa"/>
          </w:tcPr>
          <w:p w:rsidR="006B3E48" w:rsidRPr="001D3CAA" w:rsidRDefault="005F6068" w:rsidP="004A7D72">
            <w:pPr>
              <w:spacing w:after="0"/>
              <w:rPr>
                <w:rFonts w:cs="Arial"/>
                <w:sz w:val="20"/>
                <w:szCs w:val="20"/>
                <w:highlight w:val="lightGray"/>
              </w:rPr>
            </w:pPr>
            <w:r w:rsidRPr="001D3CAA">
              <w:rPr>
                <w:rFonts w:cs="Arial"/>
                <w:sz w:val="20"/>
                <w:szCs w:val="20"/>
                <w:highlight w:val="lightGray"/>
              </w:rPr>
              <w:t>[Text]</w:t>
            </w:r>
          </w:p>
        </w:tc>
      </w:tr>
      <w:tr w:rsidR="005F6068" w:rsidRPr="001D3CAA" w:rsidTr="004A7D72">
        <w:trPr>
          <w:trHeight w:val="560"/>
        </w:trPr>
        <w:tc>
          <w:tcPr>
            <w:tcW w:w="3047" w:type="dxa"/>
          </w:tcPr>
          <w:p w:rsidR="005F6068" w:rsidRDefault="005F6068" w:rsidP="004A7D7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D3CAA">
              <w:rPr>
                <w:rFonts w:cs="Arial"/>
                <w:sz w:val="20"/>
                <w:szCs w:val="20"/>
              </w:rPr>
              <w:t>Lehrstuhl/Einrichtung:</w:t>
            </w:r>
          </w:p>
          <w:p w:rsidR="00F20AEA" w:rsidRPr="001D3CAA" w:rsidRDefault="00F20AEA" w:rsidP="004A7D7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F5C85">
              <w:rPr>
                <w:i/>
                <w:color w:val="808080" w:themeColor="background1" w:themeShade="80"/>
                <w:sz w:val="20"/>
                <w:szCs w:val="20"/>
              </w:rPr>
              <w:t>Chair/organisational unit:</w:t>
            </w:r>
          </w:p>
        </w:tc>
        <w:tc>
          <w:tcPr>
            <w:tcW w:w="6663" w:type="dxa"/>
          </w:tcPr>
          <w:p w:rsidR="005F6068" w:rsidRPr="001D3CAA" w:rsidRDefault="005F6068" w:rsidP="004A7D72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1D3CAA">
              <w:rPr>
                <w:rFonts w:cs="Arial"/>
                <w:sz w:val="20"/>
                <w:szCs w:val="20"/>
                <w:highlight w:val="lightGray"/>
              </w:rPr>
              <w:t>[Text]</w:t>
            </w:r>
          </w:p>
        </w:tc>
      </w:tr>
      <w:tr w:rsidR="005F6068" w:rsidRPr="001D3CAA" w:rsidTr="004A7D72">
        <w:trPr>
          <w:trHeight w:val="554"/>
        </w:trPr>
        <w:tc>
          <w:tcPr>
            <w:tcW w:w="3047" w:type="dxa"/>
          </w:tcPr>
          <w:p w:rsidR="005F6068" w:rsidRDefault="005F6068" w:rsidP="004A7D7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D3CAA">
              <w:rPr>
                <w:rFonts w:cs="Arial"/>
                <w:sz w:val="20"/>
                <w:szCs w:val="20"/>
              </w:rPr>
              <w:t>Fakultät/Fachbereich</w:t>
            </w:r>
          </w:p>
          <w:p w:rsidR="004A7D72" w:rsidRPr="001D3CAA" w:rsidRDefault="004A7D72" w:rsidP="004A7D7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F5C85">
              <w:rPr>
                <w:i/>
                <w:color w:val="808080" w:themeColor="background1" w:themeShade="80"/>
                <w:sz w:val="20"/>
                <w:szCs w:val="20"/>
              </w:rPr>
              <w:t>Faculty/School</w:t>
            </w:r>
          </w:p>
        </w:tc>
        <w:tc>
          <w:tcPr>
            <w:tcW w:w="6663" w:type="dxa"/>
          </w:tcPr>
          <w:p w:rsidR="005F6068" w:rsidRPr="001D3CAA" w:rsidRDefault="005F6068" w:rsidP="004A7D72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1D3CAA">
              <w:rPr>
                <w:rFonts w:cs="Arial"/>
                <w:sz w:val="20"/>
                <w:szCs w:val="20"/>
                <w:highlight w:val="lightGray"/>
              </w:rPr>
              <w:t>[Text]</w:t>
            </w:r>
          </w:p>
        </w:tc>
      </w:tr>
      <w:tr w:rsidR="005F6068" w:rsidRPr="001D3CAA" w:rsidTr="001D3CAA">
        <w:trPr>
          <w:trHeight w:val="397"/>
        </w:trPr>
        <w:tc>
          <w:tcPr>
            <w:tcW w:w="3047" w:type="dxa"/>
          </w:tcPr>
          <w:p w:rsidR="005F6068" w:rsidRDefault="005F6068" w:rsidP="004A7D7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D3CAA">
              <w:rPr>
                <w:rFonts w:cs="Arial"/>
                <w:sz w:val="20"/>
                <w:szCs w:val="20"/>
              </w:rPr>
              <w:t>E-Mail:</w:t>
            </w:r>
          </w:p>
          <w:p w:rsidR="004A7D72" w:rsidRPr="001D3CAA" w:rsidRDefault="004A7D72" w:rsidP="004A7D7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F5C85">
              <w:rPr>
                <w:i/>
                <w:color w:val="808080" w:themeColor="background1" w:themeShade="80"/>
                <w:sz w:val="20"/>
                <w:szCs w:val="20"/>
              </w:rPr>
              <w:t>E-mail:</w:t>
            </w:r>
          </w:p>
        </w:tc>
        <w:tc>
          <w:tcPr>
            <w:tcW w:w="6663" w:type="dxa"/>
          </w:tcPr>
          <w:p w:rsidR="005F6068" w:rsidRPr="001D3CAA" w:rsidRDefault="005F6068" w:rsidP="004A7D72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1D3CAA">
              <w:rPr>
                <w:rFonts w:cs="Arial"/>
                <w:sz w:val="20"/>
                <w:szCs w:val="20"/>
                <w:highlight w:val="lightGray"/>
              </w:rPr>
              <w:t>[Text]</w:t>
            </w:r>
          </w:p>
        </w:tc>
      </w:tr>
    </w:tbl>
    <w:p w:rsidR="005F6068" w:rsidRPr="001D3CAA" w:rsidRDefault="005F6068" w:rsidP="005F6068">
      <w:pPr>
        <w:keepNext/>
        <w:spacing w:after="0"/>
        <w:outlineLvl w:val="0"/>
        <w:rPr>
          <w:rFonts w:cs="Arial"/>
          <w:sz w:val="20"/>
          <w:szCs w:val="20"/>
        </w:rPr>
      </w:pPr>
      <w:bookmarkStart w:id="0" w:name="_Toc283017170"/>
      <w:bookmarkStart w:id="1" w:name="_Toc283017236"/>
      <w:bookmarkStart w:id="2" w:name="_Toc283017362"/>
      <w:bookmarkStart w:id="3" w:name="_Toc283038945"/>
      <w:bookmarkStart w:id="4" w:name="_Toc283039039"/>
    </w:p>
    <w:p w:rsidR="006B3E48" w:rsidRDefault="006B3E48" w:rsidP="00DC21BA">
      <w:pPr>
        <w:keepNext/>
        <w:numPr>
          <w:ilvl w:val="0"/>
          <w:numId w:val="9"/>
        </w:numPr>
        <w:spacing w:before="240" w:after="0" w:line="240" w:lineRule="auto"/>
        <w:outlineLvl w:val="0"/>
        <w:rPr>
          <w:rFonts w:eastAsia="SimSun" w:cs="Arial"/>
          <w:b/>
          <w:bCs/>
          <w:color w:val="auto"/>
          <w:sz w:val="20"/>
          <w:szCs w:val="20"/>
          <w:lang w:eastAsia="de-DE"/>
        </w:rPr>
      </w:pPr>
      <w:r w:rsidRPr="001D3CAA">
        <w:rPr>
          <w:rFonts w:eastAsia="SimSun" w:cs="Arial"/>
          <w:b/>
          <w:bCs/>
          <w:color w:val="auto"/>
          <w:sz w:val="20"/>
          <w:szCs w:val="20"/>
          <w:lang w:eastAsia="de-DE"/>
        </w:rPr>
        <w:t>Forschungsvorhaben</w:t>
      </w:r>
    </w:p>
    <w:p w:rsidR="004A7D72" w:rsidRPr="004A7D72" w:rsidRDefault="004A7D72" w:rsidP="00DC21BA">
      <w:pPr>
        <w:keepNext/>
        <w:spacing w:line="240" w:lineRule="auto"/>
        <w:ind w:left="360"/>
        <w:outlineLvl w:val="0"/>
        <w:rPr>
          <w:rFonts w:eastAsia="SimSun" w:cs="Arial"/>
          <w:bCs/>
          <w:i/>
          <w:color w:val="808080" w:themeColor="background1" w:themeShade="80"/>
          <w:sz w:val="20"/>
          <w:szCs w:val="20"/>
        </w:rPr>
      </w:pPr>
      <w:r w:rsidRPr="004A7D72">
        <w:rPr>
          <w:bCs/>
          <w:i/>
          <w:color w:val="808080" w:themeColor="background1" w:themeShade="80"/>
          <w:sz w:val="20"/>
          <w:szCs w:val="20"/>
        </w:rPr>
        <w:t>Research project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6B3E48" w:rsidRPr="001D3CAA" w:rsidTr="001D3CAA">
        <w:trPr>
          <w:trHeight w:val="397"/>
        </w:trPr>
        <w:tc>
          <w:tcPr>
            <w:tcW w:w="9766" w:type="dxa"/>
          </w:tcPr>
          <w:p w:rsidR="004A7D72" w:rsidRDefault="006B3E48" w:rsidP="001D3CAA">
            <w:pPr>
              <w:pStyle w:val="Listenabsatz"/>
              <w:widowControl w:val="0"/>
              <w:numPr>
                <w:ilvl w:val="1"/>
                <w:numId w:val="9"/>
              </w:numPr>
              <w:spacing w:after="120"/>
              <w:ind w:left="482" w:hanging="431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>Titel</w:t>
            </w:r>
          </w:p>
          <w:p w:rsidR="006B3E48" w:rsidRPr="001D3CAA" w:rsidRDefault="004A7D72" w:rsidP="004A7D72">
            <w:pPr>
              <w:pStyle w:val="Listenabsatz"/>
              <w:widowControl w:val="0"/>
              <w:spacing w:after="120"/>
              <w:ind w:left="482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4A7D72">
              <w:rPr>
                <w:bCs/>
                <w:i/>
                <w:iCs/>
                <w:color w:val="808080" w:themeColor="background1" w:themeShade="80"/>
                <w:sz w:val="20"/>
                <w:szCs w:val="20"/>
              </w:rPr>
              <w:t>Title</w:t>
            </w:r>
          </w:p>
        </w:tc>
      </w:tr>
      <w:tr w:rsidR="005F6068" w:rsidRPr="001D3CAA" w:rsidTr="001D3CAA">
        <w:trPr>
          <w:trHeight w:val="397"/>
        </w:trPr>
        <w:tc>
          <w:tcPr>
            <w:tcW w:w="9766" w:type="dxa"/>
          </w:tcPr>
          <w:p w:rsidR="005F6068" w:rsidRPr="001D3CAA" w:rsidRDefault="005F6068" w:rsidP="001D3CAA">
            <w:pPr>
              <w:widowControl w:val="0"/>
              <w:spacing w:after="0"/>
              <w:ind w:right="-128"/>
              <w:rPr>
                <w:rFonts w:cs="Arial"/>
                <w:b/>
                <w:sz w:val="20"/>
                <w:szCs w:val="20"/>
                <w:lang w:val="en-US"/>
              </w:rPr>
            </w:pPr>
            <w:r w:rsidRPr="001D3CAA">
              <w:rPr>
                <w:rFonts w:cs="Arial"/>
                <w:bCs/>
                <w:sz w:val="20"/>
                <w:szCs w:val="20"/>
                <w:highlight w:val="lightGray"/>
              </w:rPr>
              <w:t>[Text]</w:t>
            </w:r>
          </w:p>
        </w:tc>
      </w:tr>
      <w:tr w:rsidR="006B3E48" w:rsidRPr="00DC21BA" w:rsidTr="001D3CAA">
        <w:trPr>
          <w:trHeight w:val="397"/>
        </w:trPr>
        <w:tc>
          <w:tcPr>
            <w:tcW w:w="9766" w:type="dxa"/>
          </w:tcPr>
          <w:p w:rsidR="005F6068" w:rsidRPr="004A7D72" w:rsidRDefault="00E051EB" w:rsidP="001D3CAA">
            <w:pPr>
              <w:pStyle w:val="Listenabsatz"/>
              <w:widowControl w:val="0"/>
              <w:numPr>
                <w:ilvl w:val="1"/>
                <w:numId w:val="9"/>
              </w:numPr>
              <w:spacing w:after="120"/>
              <w:ind w:left="482" w:hanging="431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>K</w:t>
            </w:r>
            <w:r w:rsidR="006B3E48" w:rsidRPr="001D3CAA">
              <w:rPr>
                <w:rFonts w:cs="Arial"/>
                <w:b/>
                <w:bCs/>
                <w:iCs/>
                <w:sz w:val="20"/>
                <w:szCs w:val="20"/>
              </w:rPr>
              <w:t xml:space="preserve">urze </w:t>
            </w: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 xml:space="preserve">Zusammenfassung des Forschungsvorhabens </w:t>
            </w:r>
            <w:r w:rsidRPr="001D3CAA">
              <w:rPr>
                <w:rFonts w:cs="Arial"/>
                <w:i/>
                <w:sz w:val="20"/>
                <w:szCs w:val="20"/>
              </w:rPr>
              <w:t>(</w:t>
            </w:r>
            <w:r w:rsidR="006D00CD">
              <w:rPr>
                <w:rFonts w:cs="Arial"/>
                <w:i/>
                <w:sz w:val="20"/>
                <w:szCs w:val="20"/>
              </w:rPr>
              <w:t>10</w:t>
            </w:r>
            <w:r w:rsidR="00705AB2" w:rsidRPr="001D3CAA">
              <w:rPr>
                <w:rFonts w:cs="Arial"/>
                <w:i/>
                <w:sz w:val="20"/>
                <w:szCs w:val="20"/>
              </w:rPr>
              <w:t>00</w:t>
            </w:r>
            <w:r w:rsidRPr="001D3CAA">
              <w:rPr>
                <w:rFonts w:cs="Arial"/>
                <w:i/>
                <w:sz w:val="20"/>
                <w:szCs w:val="20"/>
              </w:rPr>
              <w:t xml:space="preserve"> Zeichen)</w:t>
            </w:r>
          </w:p>
          <w:p w:rsidR="004A7D72" w:rsidRPr="004A7D72" w:rsidRDefault="004A7D72" w:rsidP="004A7D72">
            <w:pPr>
              <w:pStyle w:val="Listenabsatz"/>
              <w:widowControl w:val="0"/>
              <w:spacing w:after="120"/>
              <w:ind w:left="482"/>
              <w:rPr>
                <w:rFonts w:cs="Arial"/>
                <w:b/>
                <w:bCs/>
                <w:iCs/>
                <w:sz w:val="20"/>
                <w:szCs w:val="20"/>
                <w:lang w:val="en-GB"/>
              </w:rPr>
            </w:pPr>
            <w:r w:rsidRPr="004A7D72">
              <w:rPr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Short summary of the research project </w:t>
            </w:r>
            <w:r w:rsidRPr="004A7D72">
              <w:rPr>
                <w:i/>
                <w:color w:val="808080" w:themeColor="background1" w:themeShade="80"/>
                <w:sz w:val="20"/>
                <w:szCs w:val="20"/>
                <w:lang w:val="en-GB"/>
              </w:rPr>
              <w:t>(1000 characters)</w:t>
            </w:r>
          </w:p>
        </w:tc>
      </w:tr>
      <w:tr w:rsidR="005F6068" w:rsidRPr="001D3CAA" w:rsidTr="001D3CAA">
        <w:trPr>
          <w:trHeight w:val="397"/>
        </w:trPr>
        <w:tc>
          <w:tcPr>
            <w:tcW w:w="9766" w:type="dxa"/>
          </w:tcPr>
          <w:p w:rsidR="00705AB2" w:rsidRPr="001D3CAA" w:rsidRDefault="005F6068" w:rsidP="001D3CAA">
            <w:pPr>
              <w:widowControl w:val="0"/>
              <w:spacing w:after="0"/>
              <w:ind w:right="-128"/>
              <w:rPr>
                <w:rFonts w:cs="Arial"/>
                <w:bCs/>
                <w:sz w:val="20"/>
                <w:szCs w:val="20"/>
              </w:rPr>
            </w:pPr>
            <w:r w:rsidRPr="001D3CAA">
              <w:rPr>
                <w:rFonts w:cs="Arial"/>
                <w:bCs/>
                <w:sz w:val="20"/>
                <w:szCs w:val="20"/>
                <w:highlight w:val="lightGray"/>
              </w:rPr>
              <w:t>[Text]</w:t>
            </w:r>
          </w:p>
        </w:tc>
      </w:tr>
      <w:tr w:rsidR="00333360" w:rsidRPr="00DC21BA" w:rsidTr="001D3CAA">
        <w:trPr>
          <w:trHeight w:val="397"/>
        </w:trPr>
        <w:tc>
          <w:tcPr>
            <w:tcW w:w="9766" w:type="dxa"/>
          </w:tcPr>
          <w:p w:rsidR="00333360" w:rsidRDefault="00F47447" w:rsidP="001D3CAA">
            <w:pPr>
              <w:pStyle w:val="Listenabsatz"/>
              <w:widowControl w:val="0"/>
              <w:numPr>
                <w:ilvl w:val="1"/>
                <w:numId w:val="9"/>
              </w:numPr>
              <w:spacing w:after="120"/>
              <w:ind w:left="482" w:hanging="431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>Forschungsstand und Zukunftsfähigkeit des Themas (ggfs. auch</w:t>
            </w:r>
            <w:r w:rsidR="00C66C38" w:rsidRPr="001D3CAA">
              <w:rPr>
                <w:rFonts w:cs="Arial"/>
                <w:b/>
                <w:bCs/>
                <w:iCs/>
                <w:sz w:val="20"/>
                <w:szCs w:val="20"/>
              </w:rPr>
              <w:t xml:space="preserve"> gesellschaftlich</w:t>
            </w: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r w:rsidR="00C66C38">
              <w:rPr>
                <w:rFonts w:cs="Arial"/>
                <w:b/>
                <w:bCs/>
                <w:iCs/>
                <w:sz w:val="20"/>
                <w:szCs w:val="20"/>
              </w:rPr>
              <w:t xml:space="preserve">und </w:t>
            </w: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>wirtschaftlich)</w:t>
            </w:r>
          </w:p>
          <w:p w:rsidR="004A7D72" w:rsidRPr="00DC21BA" w:rsidRDefault="004A7D72" w:rsidP="004A7D72">
            <w:pPr>
              <w:pStyle w:val="Listenabsatz"/>
              <w:widowControl w:val="0"/>
              <w:spacing w:after="120"/>
              <w:ind w:left="482"/>
              <w:rPr>
                <w:rFonts w:cs="Arial"/>
                <w:b/>
                <w:bCs/>
                <w:iCs/>
                <w:sz w:val="20"/>
                <w:szCs w:val="20"/>
                <w:lang w:val="en-GB"/>
              </w:rPr>
            </w:pPr>
            <w:r w:rsidRPr="00DC21BA">
              <w:rPr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Current state of research and sustainability of the topic (also from social and scientific perspective, if applicable)</w:t>
            </w:r>
          </w:p>
        </w:tc>
      </w:tr>
      <w:tr w:rsidR="00333360" w:rsidRPr="001D3CAA" w:rsidTr="001D3CAA">
        <w:trPr>
          <w:trHeight w:val="397"/>
        </w:trPr>
        <w:tc>
          <w:tcPr>
            <w:tcW w:w="9766" w:type="dxa"/>
          </w:tcPr>
          <w:p w:rsidR="00705AB2" w:rsidRPr="001D3CAA" w:rsidRDefault="00333360" w:rsidP="001D3CAA">
            <w:pPr>
              <w:widowControl w:val="0"/>
              <w:spacing w:after="0"/>
              <w:ind w:right="-128"/>
              <w:rPr>
                <w:rFonts w:cs="Arial"/>
                <w:bCs/>
                <w:sz w:val="20"/>
                <w:szCs w:val="20"/>
              </w:rPr>
            </w:pPr>
            <w:r w:rsidRPr="001D3CAA">
              <w:rPr>
                <w:rFonts w:cs="Arial"/>
                <w:bCs/>
                <w:sz w:val="20"/>
                <w:szCs w:val="20"/>
                <w:highlight w:val="lightGray"/>
              </w:rPr>
              <w:t>[Text]</w:t>
            </w:r>
          </w:p>
        </w:tc>
      </w:tr>
      <w:tr w:rsidR="00F47447" w:rsidRPr="00DC21BA" w:rsidTr="001D3CAA">
        <w:trPr>
          <w:trHeight w:val="397"/>
        </w:trPr>
        <w:tc>
          <w:tcPr>
            <w:tcW w:w="9766" w:type="dxa"/>
          </w:tcPr>
          <w:p w:rsidR="004A7D72" w:rsidRPr="004A7D72" w:rsidRDefault="00F47447" w:rsidP="004A7D72">
            <w:pPr>
              <w:pStyle w:val="Listenabsatz"/>
              <w:widowControl w:val="0"/>
              <w:numPr>
                <w:ilvl w:val="1"/>
                <w:numId w:val="9"/>
              </w:numPr>
              <w:spacing w:after="120"/>
              <w:ind w:left="482" w:hanging="431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>Ziele des Forschungsvorhaben</w:t>
            </w:r>
            <w:r w:rsidR="00495598">
              <w:rPr>
                <w:rFonts w:cs="Arial"/>
                <w:b/>
                <w:bCs/>
                <w:iCs/>
                <w:sz w:val="20"/>
                <w:szCs w:val="20"/>
              </w:rPr>
              <w:t>s</w:t>
            </w:r>
          </w:p>
          <w:p w:rsidR="004A7D72" w:rsidRPr="004A7D72" w:rsidRDefault="004A7D72" w:rsidP="004A7D72">
            <w:pPr>
              <w:pStyle w:val="Listenabsatz"/>
              <w:widowControl w:val="0"/>
              <w:spacing w:after="120"/>
              <w:ind w:left="482"/>
              <w:rPr>
                <w:rFonts w:cs="Arial"/>
                <w:b/>
                <w:bCs/>
                <w:iCs/>
                <w:sz w:val="20"/>
                <w:szCs w:val="20"/>
                <w:lang w:val="en-GB"/>
              </w:rPr>
            </w:pPr>
            <w:r w:rsidRPr="004A7D72">
              <w:rPr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Objectives of the research project</w:t>
            </w:r>
          </w:p>
        </w:tc>
      </w:tr>
      <w:tr w:rsidR="00F47447" w:rsidRPr="001D3CAA" w:rsidTr="001D3CAA">
        <w:trPr>
          <w:trHeight w:val="397"/>
        </w:trPr>
        <w:tc>
          <w:tcPr>
            <w:tcW w:w="9766" w:type="dxa"/>
          </w:tcPr>
          <w:p w:rsidR="00F47447" w:rsidRDefault="004F086F" w:rsidP="001D3CAA">
            <w:pPr>
              <w:widowControl w:val="0"/>
              <w:spacing w:after="0"/>
              <w:ind w:right="-128"/>
              <w:rPr>
                <w:rFonts w:cs="Arial"/>
                <w:bCs/>
                <w:sz w:val="20"/>
                <w:szCs w:val="20"/>
              </w:rPr>
            </w:pPr>
            <w:r w:rsidRPr="001D3CAA">
              <w:rPr>
                <w:rFonts w:cs="Arial"/>
                <w:bCs/>
                <w:sz w:val="20"/>
                <w:szCs w:val="20"/>
                <w:highlight w:val="lightGray"/>
              </w:rPr>
              <w:t>[Text]</w:t>
            </w:r>
          </w:p>
          <w:p w:rsidR="00670C05" w:rsidRPr="001D3CAA" w:rsidRDefault="00670C05" w:rsidP="001D3CAA">
            <w:pPr>
              <w:widowControl w:val="0"/>
              <w:spacing w:after="0"/>
              <w:ind w:right="-128"/>
              <w:rPr>
                <w:rFonts w:cs="Arial"/>
                <w:bCs/>
                <w:sz w:val="20"/>
                <w:szCs w:val="20"/>
              </w:rPr>
            </w:pPr>
          </w:p>
        </w:tc>
      </w:tr>
      <w:tr w:rsidR="00F47447" w:rsidRPr="00DC21BA" w:rsidTr="001D3CAA">
        <w:trPr>
          <w:trHeight w:val="397"/>
        </w:trPr>
        <w:tc>
          <w:tcPr>
            <w:tcW w:w="9766" w:type="dxa"/>
          </w:tcPr>
          <w:p w:rsidR="00F47447" w:rsidRDefault="00F47447" w:rsidP="001D3CAA">
            <w:pPr>
              <w:pStyle w:val="Listenabsatz"/>
              <w:widowControl w:val="0"/>
              <w:numPr>
                <w:ilvl w:val="1"/>
                <w:numId w:val="9"/>
              </w:numPr>
              <w:spacing w:after="120"/>
              <w:ind w:left="482" w:hanging="431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>Potential des Themas für die FAU und die Weiterentwicklung ihrer Forschungsschwerpunkte</w:t>
            </w:r>
          </w:p>
          <w:p w:rsidR="004A7D72" w:rsidRPr="004A7D72" w:rsidRDefault="004A7D72" w:rsidP="004A7D72">
            <w:pPr>
              <w:pStyle w:val="Listenabsatz"/>
              <w:widowControl w:val="0"/>
              <w:spacing w:after="120"/>
              <w:ind w:left="482"/>
              <w:rPr>
                <w:rFonts w:cs="Arial"/>
                <w:b/>
                <w:bCs/>
                <w:iCs/>
                <w:sz w:val="20"/>
                <w:szCs w:val="20"/>
                <w:lang w:val="en-GB"/>
              </w:rPr>
            </w:pPr>
            <w:r w:rsidRPr="004A7D72">
              <w:rPr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Potential of topic for FAU and for the further development of its key research priorities</w:t>
            </w:r>
          </w:p>
        </w:tc>
      </w:tr>
      <w:tr w:rsidR="00F47447" w:rsidRPr="001D3CAA" w:rsidTr="001D3CAA">
        <w:trPr>
          <w:trHeight w:val="397"/>
        </w:trPr>
        <w:tc>
          <w:tcPr>
            <w:tcW w:w="9766" w:type="dxa"/>
          </w:tcPr>
          <w:p w:rsidR="00F47447" w:rsidRPr="001D3CAA" w:rsidRDefault="004F086F" w:rsidP="001D3CAA">
            <w:pPr>
              <w:widowControl w:val="0"/>
              <w:spacing w:after="0"/>
              <w:ind w:right="-128"/>
              <w:rPr>
                <w:rFonts w:cs="Arial"/>
                <w:bCs/>
                <w:sz w:val="20"/>
                <w:szCs w:val="20"/>
              </w:rPr>
            </w:pPr>
            <w:r w:rsidRPr="001D3CAA">
              <w:rPr>
                <w:rFonts w:cs="Arial"/>
                <w:bCs/>
                <w:sz w:val="20"/>
                <w:szCs w:val="20"/>
                <w:highlight w:val="lightGray"/>
              </w:rPr>
              <w:t>[Text]</w:t>
            </w:r>
          </w:p>
        </w:tc>
      </w:tr>
      <w:tr w:rsidR="00F47447" w:rsidRPr="00DC21BA" w:rsidTr="001D3CAA">
        <w:trPr>
          <w:trHeight w:val="397"/>
        </w:trPr>
        <w:tc>
          <w:tcPr>
            <w:tcW w:w="9766" w:type="dxa"/>
          </w:tcPr>
          <w:p w:rsidR="00F47447" w:rsidRDefault="00F47447" w:rsidP="001D3CAA">
            <w:pPr>
              <w:pStyle w:val="Listenabsatz"/>
              <w:widowControl w:val="0"/>
              <w:numPr>
                <w:ilvl w:val="1"/>
                <w:numId w:val="9"/>
              </w:numPr>
              <w:spacing w:after="120"/>
              <w:ind w:left="482" w:hanging="431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>Innovationsgrad des Forschungsvorhaben</w:t>
            </w:r>
            <w:r w:rsidR="00331FEA" w:rsidRPr="001D3CAA">
              <w:rPr>
                <w:rFonts w:cs="Arial"/>
                <w:b/>
                <w:bCs/>
                <w:iCs/>
                <w:sz w:val="20"/>
                <w:szCs w:val="20"/>
              </w:rPr>
              <w:t>s</w:t>
            </w:r>
          </w:p>
          <w:p w:rsidR="004A7D72" w:rsidRPr="004A7D72" w:rsidRDefault="004A7D72" w:rsidP="004A7D72">
            <w:pPr>
              <w:pStyle w:val="Listenabsatz"/>
              <w:widowControl w:val="0"/>
              <w:spacing w:after="120"/>
              <w:ind w:left="482"/>
              <w:rPr>
                <w:rFonts w:cs="Arial"/>
                <w:b/>
                <w:bCs/>
                <w:iCs/>
                <w:sz w:val="20"/>
                <w:szCs w:val="20"/>
                <w:lang w:val="en-GB"/>
              </w:rPr>
            </w:pPr>
            <w:r w:rsidRPr="004A7D72">
              <w:rPr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Level of innovation of the research project</w:t>
            </w:r>
          </w:p>
        </w:tc>
      </w:tr>
      <w:tr w:rsidR="00F47447" w:rsidRPr="001D3CAA" w:rsidTr="001D3CAA">
        <w:trPr>
          <w:trHeight w:val="397"/>
        </w:trPr>
        <w:tc>
          <w:tcPr>
            <w:tcW w:w="9766" w:type="dxa"/>
          </w:tcPr>
          <w:p w:rsidR="00F47447" w:rsidRPr="001D3CAA" w:rsidRDefault="00D75DF9" w:rsidP="001D3CAA">
            <w:pPr>
              <w:widowControl w:val="0"/>
              <w:spacing w:after="0"/>
              <w:ind w:right="-128"/>
              <w:rPr>
                <w:rFonts w:cs="Arial"/>
                <w:bCs/>
                <w:sz w:val="20"/>
                <w:szCs w:val="20"/>
              </w:rPr>
            </w:pPr>
            <w:r w:rsidRPr="001D3CAA">
              <w:rPr>
                <w:rFonts w:cs="Arial"/>
                <w:bCs/>
                <w:sz w:val="20"/>
                <w:szCs w:val="20"/>
                <w:highlight w:val="lightGray"/>
              </w:rPr>
              <w:t>[Text]</w:t>
            </w:r>
          </w:p>
        </w:tc>
      </w:tr>
      <w:tr w:rsidR="00F47447" w:rsidRPr="00DC21BA" w:rsidTr="001D3CAA">
        <w:trPr>
          <w:trHeight w:val="397"/>
        </w:trPr>
        <w:tc>
          <w:tcPr>
            <w:tcW w:w="9766" w:type="dxa"/>
          </w:tcPr>
          <w:p w:rsidR="00F47447" w:rsidRDefault="00F47447" w:rsidP="001D3CAA">
            <w:pPr>
              <w:pStyle w:val="Listenabsatz"/>
              <w:widowControl w:val="0"/>
              <w:numPr>
                <w:ilvl w:val="1"/>
                <w:numId w:val="9"/>
              </w:numPr>
              <w:spacing w:after="120"/>
              <w:ind w:left="482" w:hanging="431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>Eignung des Konsortiums für das Forschungsvorhaben</w:t>
            </w:r>
          </w:p>
          <w:p w:rsidR="004A7D72" w:rsidRPr="004A7D72" w:rsidRDefault="004A7D72" w:rsidP="004A7D72">
            <w:pPr>
              <w:pStyle w:val="Listenabsatz"/>
              <w:widowControl w:val="0"/>
              <w:spacing w:after="120"/>
              <w:ind w:left="482"/>
              <w:rPr>
                <w:rFonts w:cs="Arial"/>
                <w:b/>
                <w:bCs/>
                <w:iCs/>
                <w:sz w:val="20"/>
                <w:szCs w:val="20"/>
                <w:lang w:val="en-GB"/>
              </w:rPr>
            </w:pPr>
            <w:r w:rsidRPr="004A7D72">
              <w:rPr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Suitability of the consortium for the research project</w:t>
            </w:r>
          </w:p>
        </w:tc>
      </w:tr>
      <w:tr w:rsidR="00F47447" w:rsidRPr="001D3CAA" w:rsidTr="001D3CAA">
        <w:trPr>
          <w:trHeight w:val="397"/>
        </w:trPr>
        <w:tc>
          <w:tcPr>
            <w:tcW w:w="9766" w:type="dxa"/>
          </w:tcPr>
          <w:p w:rsidR="00705AB2" w:rsidRPr="001D3CAA" w:rsidRDefault="00F47447" w:rsidP="001D3CAA">
            <w:pPr>
              <w:pStyle w:val="Listenabsatz"/>
              <w:widowControl w:val="0"/>
              <w:spacing w:after="0"/>
              <w:ind w:left="0" w:right="-128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1D3CAA">
              <w:rPr>
                <w:rFonts w:cs="Arial"/>
                <w:bCs/>
                <w:sz w:val="20"/>
                <w:szCs w:val="20"/>
                <w:highlight w:val="lightGray"/>
              </w:rPr>
              <w:t>[Text]</w:t>
            </w:r>
          </w:p>
        </w:tc>
      </w:tr>
      <w:tr w:rsidR="00F47447" w:rsidRPr="00DC21BA" w:rsidTr="001D3CAA">
        <w:trPr>
          <w:trHeight w:val="397"/>
        </w:trPr>
        <w:tc>
          <w:tcPr>
            <w:tcW w:w="9766" w:type="dxa"/>
          </w:tcPr>
          <w:p w:rsidR="00F47447" w:rsidRDefault="00F47447" w:rsidP="001D3CAA">
            <w:pPr>
              <w:pStyle w:val="Listenabsatz"/>
              <w:widowControl w:val="0"/>
              <w:numPr>
                <w:ilvl w:val="1"/>
                <w:numId w:val="9"/>
              </w:numPr>
              <w:spacing w:after="120"/>
              <w:ind w:left="482" w:hanging="431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>Kritische Analyse des wissenschaftlichen Umfelds (deutschlandweit, ggf. international)</w:t>
            </w:r>
          </w:p>
          <w:p w:rsidR="004A7D72" w:rsidRPr="004A7D72" w:rsidRDefault="004A7D72" w:rsidP="004A7D72">
            <w:pPr>
              <w:pStyle w:val="Listenabsatz"/>
              <w:widowControl w:val="0"/>
              <w:spacing w:after="120"/>
              <w:ind w:left="482"/>
              <w:rPr>
                <w:rFonts w:cs="Arial"/>
                <w:b/>
                <w:bCs/>
                <w:iCs/>
                <w:sz w:val="20"/>
                <w:szCs w:val="20"/>
                <w:lang w:val="en-GB"/>
              </w:rPr>
            </w:pPr>
            <w:r w:rsidRPr="004A7D72">
              <w:rPr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Critical analysis of the scientific context (in Germany, internationally if applicable)</w:t>
            </w:r>
          </w:p>
        </w:tc>
      </w:tr>
      <w:tr w:rsidR="00F47447" w:rsidRPr="001D3CAA" w:rsidTr="001D3CAA">
        <w:trPr>
          <w:trHeight w:val="397"/>
        </w:trPr>
        <w:tc>
          <w:tcPr>
            <w:tcW w:w="9766" w:type="dxa"/>
          </w:tcPr>
          <w:p w:rsidR="00F47447" w:rsidRPr="001D3CAA" w:rsidRDefault="00F47447" w:rsidP="001D3CAA">
            <w:pPr>
              <w:widowControl w:val="0"/>
              <w:spacing w:after="0"/>
              <w:ind w:right="-128"/>
              <w:rPr>
                <w:rFonts w:cs="Arial"/>
                <w:bCs/>
                <w:sz w:val="20"/>
                <w:szCs w:val="20"/>
              </w:rPr>
            </w:pPr>
            <w:r w:rsidRPr="001D3CAA">
              <w:rPr>
                <w:rFonts w:cs="Arial"/>
                <w:bCs/>
                <w:sz w:val="20"/>
                <w:szCs w:val="20"/>
                <w:highlight w:val="lightGray"/>
              </w:rPr>
              <w:t>[Text]</w:t>
            </w:r>
          </w:p>
        </w:tc>
      </w:tr>
    </w:tbl>
    <w:p w:rsidR="005F6068" w:rsidRPr="001D3CAA" w:rsidRDefault="005F6068" w:rsidP="00F47447">
      <w:pPr>
        <w:keepNext/>
        <w:spacing w:after="0" w:line="240" w:lineRule="auto"/>
        <w:outlineLvl w:val="0"/>
        <w:rPr>
          <w:rFonts w:eastAsia="SimSun" w:cs="Arial"/>
          <w:b/>
          <w:bCs/>
          <w:color w:val="auto"/>
          <w:sz w:val="20"/>
          <w:szCs w:val="20"/>
          <w:lang w:eastAsia="de-DE"/>
        </w:rPr>
      </w:pPr>
    </w:p>
    <w:p w:rsidR="0065747A" w:rsidRDefault="005F6068" w:rsidP="00F47447">
      <w:pPr>
        <w:pStyle w:val="Listenabsatz"/>
        <w:keepNext/>
        <w:numPr>
          <w:ilvl w:val="0"/>
          <w:numId w:val="9"/>
        </w:numPr>
        <w:spacing w:after="0" w:line="360" w:lineRule="auto"/>
        <w:outlineLvl w:val="0"/>
        <w:rPr>
          <w:rFonts w:eastAsia="SimSun" w:cs="Arial"/>
          <w:b/>
          <w:bCs/>
          <w:color w:val="auto"/>
          <w:sz w:val="20"/>
          <w:szCs w:val="20"/>
          <w:lang w:eastAsia="de-DE"/>
        </w:rPr>
      </w:pPr>
      <w:r w:rsidRPr="001D3CAA">
        <w:rPr>
          <w:rFonts w:eastAsia="SimSun" w:cs="Arial"/>
          <w:b/>
          <w:bCs/>
          <w:color w:val="auto"/>
          <w:sz w:val="20"/>
          <w:szCs w:val="20"/>
          <w:lang w:eastAsia="de-DE"/>
        </w:rPr>
        <w:t xml:space="preserve">FAUconnect </w:t>
      </w:r>
    </w:p>
    <w:p w:rsidR="004A7D72" w:rsidRPr="004A7D72" w:rsidRDefault="004A7D72" w:rsidP="004A7D72">
      <w:pPr>
        <w:pStyle w:val="Listenabsatz"/>
        <w:keepNext/>
        <w:spacing w:after="0" w:line="360" w:lineRule="auto"/>
        <w:ind w:left="360"/>
        <w:outlineLvl w:val="0"/>
        <w:rPr>
          <w:rFonts w:eastAsia="SimSun" w:cs="Arial"/>
          <w:bCs/>
          <w:i/>
          <w:color w:val="808080" w:themeColor="background1" w:themeShade="80"/>
          <w:sz w:val="20"/>
          <w:szCs w:val="20"/>
          <w:lang w:eastAsia="de-DE"/>
        </w:rPr>
      </w:pPr>
      <w:r w:rsidRPr="004A7D72">
        <w:rPr>
          <w:rFonts w:eastAsia="SimSun" w:cs="Arial"/>
          <w:bCs/>
          <w:i/>
          <w:color w:val="808080" w:themeColor="background1" w:themeShade="80"/>
          <w:sz w:val="20"/>
          <w:szCs w:val="20"/>
          <w:lang w:eastAsia="de-DE"/>
        </w:rPr>
        <w:t>FAUconnect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F6068" w:rsidRPr="006D00CD" w:rsidTr="00C66C38">
        <w:trPr>
          <w:trHeight w:val="397"/>
        </w:trPr>
        <w:tc>
          <w:tcPr>
            <w:tcW w:w="9709" w:type="dxa"/>
          </w:tcPr>
          <w:p w:rsidR="005F6068" w:rsidRDefault="005F6068" w:rsidP="006D00CD">
            <w:pPr>
              <w:pStyle w:val="Listenabsatz"/>
              <w:widowControl w:val="0"/>
              <w:numPr>
                <w:ilvl w:val="1"/>
                <w:numId w:val="9"/>
              </w:numPr>
              <w:spacing w:after="120"/>
              <w:ind w:left="482" w:hanging="431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>Format</w:t>
            </w:r>
          </w:p>
          <w:p w:rsidR="004A7D72" w:rsidRPr="001D3CAA" w:rsidRDefault="004A7D72" w:rsidP="004A7D72">
            <w:pPr>
              <w:pStyle w:val="Listenabsatz"/>
              <w:widowControl w:val="0"/>
              <w:spacing w:after="120"/>
              <w:ind w:left="482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277E43">
              <w:rPr>
                <w:bCs/>
                <w:i/>
                <w:iCs/>
                <w:color w:val="808080" w:themeColor="background1" w:themeShade="80"/>
                <w:sz w:val="20"/>
                <w:szCs w:val="20"/>
              </w:rPr>
              <w:t>Forma</w:t>
            </w:r>
            <w:r>
              <w:rPr>
                <w:bCs/>
                <w:i/>
                <w:iCs/>
                <w:color w:val="808080" w:themeColor="background1" w:themeShade="80"/>
                <w:sz w:val="20"/>
                <w:szCs w:val="20"/>
              </w:rPr>
              <w:t>t</w:t>
            </w:r>
          </w:p>
        </w:tc>
      </w:tr>
      <w:tr w:rsidR="005F6068" w:rsidRPr="00DC21BA" w:rsidTr="001D3CAA">
        <w:trPr>
          <w:trHeight w:val="20"/>
        </w:trPr>
        <w:tc>
          <w:tcPr>
            <w:tcW w:w="9709" w:type="dxa"/>
          </w:tcPr>
          <w:p w:rsidR="005F6068" w:rsidRDefault="005F6068" w:rsidP="005F6068">
            <w:pPr>
              <w:keepNext/>
              <w:spacing w:after="0" w:line="240" w:lineRule="auto"/>
              <w:outlineLvl w:val="1"/>
              <w:rPr>
                <w:rFonts w:cs="Arial"/>
                <w:bCs/>
                <w:sz w:val="20"/>
                <w:szCs w:val="20"/>
              </w:rPr>
            </w:pPr>
            <w:r w:rsidRPr="001D3CAA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D3CAA">
              <w:rPr>
                <w:rFonts w:cs="Arial"/>
                <w:bCs/>
                <w:sz w:val="20"/>
                <w:szCs w:val="20"/>
              </w:rPr>
              <w:t xml:space="preserve"> interaktive</w:t>
            </w:r>
            <w:r w:rsidR="006A754A" w:rsidRPr="001D3CAA">
              <w:rPr>
                <w:rFonts w:cs="Arial"/>
                <w:bCs/>
                <w:sz w:val="20"/>
                <w:szCs w:val="20"/>
              </w:rPr>
              <w:t>r</w:t>
            </w:r>
            <w:r w:rsidRPr="001D3CA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422893" w:rsidRPr="001D3CAA">
              <w:rPr>
                <w:rFonts w:cs="Arial"/>
                <w:bCs/>
                <w:sz w:val="20"/>
                <w:szCs w:val="20"/>
              </w:rPr>
              <w:t>Kurzw</w:t>
            </w:r>
            <w:r w:rsidRPr="001D3CAA">
              <w:rPr>
                <w:rFonts w:cs="Arial"/>
                <w:bCs/>
                <w:sz w:val="20"/>
                <w:szCs w:val="20"/>
              </w:rPr>
              <w:t>orkshop (</w:t>
            </w:r>
            <w:r w:rsidR="00515F5E" w:rsidRPr="001D3CAA">
              <w:rPr>
                <w:rFonts w:cs="Arial"/>
                <w:bCs/>
                <w:sz w:val="20"/>
                <w:szCs w:val="20"/>
              </w:rPr>
              <w:t xml:space="preserve">max. </w:t>
            </w:r>
            <w:r w:rsidR="009852D5" w:rsidRPr="001D3CAA">
              <w:rPr>
                <w:rFonts w:cs="Arial"/>
                <w:bCs/>
                <w:sz w:val="20"/>
                <w:szCs w:val="20"/>
              </w:rPr>
              <w:t>1 Tag</w:t>
            </w:r>
            <w:r w:rsidR="00515F5E" w:rsidRPr="001D3CAA">
              <w:rPr>
                <w:rFonts w:cs="Arial"/>
                <w:bCs/>
                <w:sz w:val="20"/>
                <w:szCs w:val="20"/>
              </w:rPr>
              <w:t>, FAU</w:t>
            </w:r>
            <w:r w:rsidR="009852D5" w:rsidRPr="001D3CAA">
              <w:rPr>
                <w:rFonts w:cs="Arial"/>
                <w:bCs/>
                <w:sz w:val="20"/>
                <w:szCs w:val="20"/>
              </w:rPr>
              <w:t>-</w:t>
            </w:r>
            <w:r w:rsidR="00495598" w:rsidRPr="001D3CAA">
              <w:rPr>
                <w:rFonts w:cs="Arial"/>
                <w:bCs/>
                <w:sz w:val="20"/>
                <w:szCs w:val="20"/>
              </w:rPr>
              <w:t>R</w:t>
            </w:r>
            <w:r w:rsidR="00495598">
              <w:rPr>
                <w:rFonts w:cs="Arial"/>
                <w:bCs/>
                <w:sz w:val="20"/>
                <w:szCs w:val="20"/>
              </w:rPr>
              <w:t>äu</w:t>
            </w:r>
            <w:r w:rsidR="00495598" w:rsidRPr="001D3CAA">
              <w:rPr>
                <w:rFonts w:cs="Arial"/>
                <w:bCs/>
                <w:sz w:val="20"/>
                <w:szCs w:val="20"/>
              </w:rPr>
              <w:t>mlichkeiten</w:t>
            </w:r>
            <w:r w:rsidRPr="001D3CAA">
              <w:rPr>
                <w:rFonts w:cs="Arial"/>
                <w:bCs/>
                <w:sz w:val="20"/>
                <w:szCs w:val="20"/>
              </w:rPr>
              <w:t xml:space="preserve">) </w:t>
            </w:r>
          </w:p>
          <w:p w:rsidR="004A7D72" w:rsidRPr="004A7D72" w:rsidRDefault="004A7D72" w:rsidP="005F6068">
            <w:pPr>
              <w:keepNext/>
              <w:spacing w:after="0" w:line="240" w:lineRule="auto"/>
              <w:outlineLvl w:val="1"/>
              <w:rPr>
                <w:rFonts w:cs="Arial"/>
                <w:bCs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DC21BA">
              <w:rPr>
                <w:bCs/>
                <w:i/>
                <w:color w:val="808080" w:themeColor="background1" w:themeShade="80"/>
                <w:sz w:val="20"/>
                <w:szCs w:val="20"/>
              </w:rPr>
              <w:t xml:space="preserve">    </w:t>
            </w:r>
            <w:r w:rsidRPr="004A7D72">
              <w:rPr>
                <w:bCs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Short interactive workshop (max. 1 day, FAU premises) </w:t>
            </w:r>
          </w:p>
          <w:p w:rsidR="005F6068" w:rsidRDefault="005F6068" w:rsidP="005F6068">
            <w:pPr>
              <w:keepNext/>
              <w:spacing w:after="0" w:line="240" w:lineRule="auto"/>
              <w:outlineLvl w:val="1"/>
              <w:rPr>
                <w:rFonts w:cs="Arial"/>
                <w:bCs/>
                <w:sz w:val="20"/>
                <w:szCs w:val="20"/>
              </w:rPr>
            </w:pPr>
            <w:r w:rsidRPr="001D3CAA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D3CAA">
              <w:rPr>
                <w:rFonts w:cs="Arial"/>
                <w:bCs/>
                <w:sz w:val="20"/>
                <w:szCs w:val="20"/>
              </w:rPr>
              <w:t xml:space="preserve"> Forschungsretreat (</w:t>
            </w:r>
            <w:r w:rsidR="001D3CAA">
              <w:rPr>
                <w:rFonts w:cs="Arial"/>
                <w:bCs/>
                <w:sz w:val="20"/>
                <w:szCs w:val="20"/>
              </w:rPr>
              <w:t xml:space="preserve">1,5 </w:t>
            </w:r>
            <w:r w:rsidRPr="001D3CAA">
              <w:rPr>
                <w:rFonts w:cs="Arial"/>
                <w:bCs/>
                <w:sz w:val="20"/>
                <w:szCs w:val="20"/>
              </w:rPr>
              <w:t>Tage</w:t>
            </w:r>
            <w:r w:rsidR="009852D5" w:rsidRPr="001D3CAA">
              <w:rPr>
                <w:rFonts w:cs="Arial"/>
                <w:bCs/>
                <w:sz w:val="20"/>
                <w:szCs w:val="20"/>
              </w:rPr>
              <w:t>,</w:t>
            </w:r>
            <w:r w:rsidRPr="001D3CAA">
              <w:rPr>
                <w:rFonts w:cs="Arial"/>
                <w:bCs/>
                <w:sz w:val="20"/>
                <w:szCs w:val="20"/>
              </w:rPr>
              <w:t xml:space="preserve"> Fraunhofer-Forschungscampus Waischenfeld) </w:t>
            </w:r>
          </w:p>
          <w:p w:rsidR="004A7D72" w:rsidRPr="004A7D72" w:rsidRDefault="004A7D72" w:rsidP="005F6068">
            <w:pPr>
              <w:keepNext/>
              <w:spacing w:after="0" w:line="240" w:lineRule="auto"/>
              <w:outlineLvl w:val="1"/>
              <w:rPr>
                <w:rFonts w:cs="Arial"/>
                <w:bCs/>
                <w:sz w:val="20"/>
                <w:szCs w:val="20"/>
                <w:lang w:val="en-GB"/>
              </w:rPr>
            </w:pPr>
            <w:r w:rsidRPr="00DC21BA">
              <w:rPr>
                <w:bCs/>
                <w:i/>
                <w:color w:val="808080" w:themeColor="background1" w:themeShade="80"/>
                <w:sz w:val="20"/>
                <w:szCs w:val="20"/>
              </w:rPr>
              <w:t xml:space="preserve">    </w:t>
            </w:r>
            <w:r w:rsidRPr="004A7D72">
              <w:rPr>
                <w:bCs/>
                <w:i/>
                <w:color w:val="808080" w:themeColor="background1" w:themeShade="80"/>
                <w:sz w:val="20"/>
                <w:szCs w:val="20"/>
                <w:lang w:val="en-GB"/>
              </w:rPr>
              <w:t>Research retreat (1.5 days, Fraunhofer Research Campus, Waischenfeld)</w:t>
            </w:r>
          </w:p>
          <w:p w:rsidR="00422893" w:rsidRPr="00DC21BA" w:rsidRDefault="005F6068" w:rsidP="005F6068">
            <w:pPr>
              <w:keepNext/>
              <w:spacing w:after="0" w:line="240" w:lineRule="auto"/>
              <w:outlineLvl w:val="1"/>
              <w:rPr>
                <w:rFonts w:cs="Arial"/>
                <w:bCs/>
                <w:sz w:val="20"/>
                <w:szCs w:val="20"/>
                <w:lang w:val="en-GB"/>
              </w:rPr>
            </w:pPr>
            <w:r w:rsidRPr="00DC21BA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>☐</w:t>
            </w:r>
            <w:r w:rsidRPr="00DC21BA">
              <w:rPr>
                <w:rFonts w:cs="Arial"/>
                <w:bCs/>
                <w:sz w:val="20"/>
                <w:szCs w:val="20"/>
                <w:lang w:val="en-GB"/>
              </w:rPr>
              <w:t xml:space="preserve"> Moderation</w:t>
            </w:r>
          </w:p>
          <w:p w:rsidR="004A7D72" w:rsidRPr="004A7D72" w:rsidRDefault="004A7D72" w:rsidP="005F6068">
            <w:pPr>
              <w:keepNext/>
              <w:spacing w:after="0" w:line="240" w:lineRule="auto"/>
              <w:outlineLvl w:val="1"/>
              <w:rPr>
                <w:rFonts w:cs="Arial"/>
                <w:bCs/>
                <w:sz w:val="20"/>
                <w:szCs w:val="20"/>
                <w:lang w:val="en-GB"/>
              </w:rPr>
            </w:pPr>
            <w:r>
              <w:rPr>
                <w:bCs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   </w:t>
            </w:r>
            <w:r w:rsidRPr="004A7D72">
              <w:rPr>
                <w:bCs/>
                <w:i/>
                <w:color w:val="808080" w:themeColor="background1" w:themeShade="80"/>
                <w:sz w:val="20"/>
                <w:szCs w:val="20"/>
                <w:lang w:val="en-GB"/>
              </w:rPr>
              <w:t>Discussion led by a moderator</w:t>
            </w:r>
          </w:p>
        </w:tc>
      </w:tr>
      <w:tr w:rsidR="00705AB2" w:rsidRPr="00DC21BA" w:rsidTr="00C66C38">
        <w:trPr>
          <w:trHeight w:val="569"/>
        </w:trPr>
        <w:tc>
          <w:tcPr>
            <w:tcW w:w="9709" w:type="dxa"/>
          </w:tcPr>
          <w:p w:rsidR="00705AB2" w:rsidRPr="00E27F49" w:rsidRDefault="00705AB2" w:rsidP="00E27F49">
            <w:pPr>
              <w:pStyle w:val="Listenabsatz"/>
              <w:widowControl w:val="0"/>
              <w:numPr>
                <w:ilvl w:val="1"/>
                <w:numId w:val="9"/>
              </w:numPr>
              <w:spacing w:after="120"/>
              <w:ind w:left="482" w:hanging="431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 xml:space="preserve">Kurze Begründung für </w:t>
            </w:r>
            <w:r w:rsidR="001D3CAA" w:rsidRPr="001D3CAA">
              <w:rPr>
                <w:rFonts w:cs="Arial"/>
                <w:b/>
                <w:bCs/>
                <w:iCs/>
                <w:sz w:val="20"/>
                <w:szCs w:val="20"/>
              </w:rPr>
              <w:t>das ausgewählte Format</w:t>
            </w: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r w:rsidR="00F964A2" w:rsidRPr="00E27F49">
              <w:rPr>
                <w:rFonts w:cs="Arial"/>
                <w:bCs/>
                <w:i/>
                <w:iCs/>
                <w:sz w:val="20"/>
                <w:szCs w:val="20"/>
              </w:rPr>
              <w:t>(bei Forschungsretreat</w:t>
            </w:r>
            <w:r w:rsidR="00B325BA" w:rsidRPr="00E27F49">
              <w:rPr>
                <w:rFonts w:cs="Arial"/>
                <w:bCs/>
                <w:i/>
                <w:iCs/>
                <w:sz w:val="20"/>
                <w:szCs w:val="20"/>
              </w:rPr>
              <w:t xml:space="preserve"> auch geplante finanzielle Beteiligung durch das Konsortium</w:t>
            </w:r>
            <w:r w:rsidR="00F964A2" w:rsidRPr="00E27F49">
              <w:rPr>
                <w:rFonts w:cs="Arial"/>
                <w:bCs/>
                <w:i/>
                <w:iCs/>
                <w:sz w:val="20"/>
                <w:szCs w:val="20"/>
              </w:rPr>
              <w:t xml:space="preserve">) </w:t>
            </w:r>
          </w:p>
          <w:p w:rsidR="00E27F49" w:rsidRPr="00E27F49" w:rsidRDefault="00E27F49" w:rsidP="00E27F49">
            <w:pPr>
              <w:pStyle w:val="Listenabsatz"/>
              <w:widowControl w:val="0"/>
              <w:spacing w:after="120"/>
              <w:ind w:left="482"/>
              <w:rPr>
                <w:rFonts w:cs="Arial"/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  <w:r w:rsidRPr="00E27F49">
              <w:rPr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Short justification for the selected format (in the case of a research retreat, include planned financial contribution by the consortium)</w:t>
            </w:r>
          </w:p>
        </w:tc>
      </w:tr>
      <w:tr w:rsidR="00705AB2" w:rsidRPr="001D3CAA" w:rsidTr="00C66C38">
        <w:trPr>
          <w:trHeight w:val="353"/>
        </w:trPr>
        <w:tc>
          <w:tcPr>
            <w:tcW w:w="9709" w:type="dxa"/>
          </w:tcPr>
          <w:p w:rsidR="00705AB2" w:rsidRPr="00C66C38" w:rsidRDefault="00705AB2" w:rsidP="001D3CAA">
            <w:pPr>
              <w:keepNext/>
              <w:spacing w:after="0" w:line="240" w:lineRule="auto"/>
              <w:outlineLvl w:val="1"/>
              <w:rPr>
                <w:rFonts w:cs="Arial"/>
                <w:bCs/>
                <w:sz w:val="20"/>
                <w:szCs w:val="20"/>
                <w:highlight w:val="lightGray"/>
              </w:rPr>
            </w:pPr>
            <w:r w:rsidRPr="001D3CAA">
              <w:rPr>
                <w:rFonts w:cs="Arial"/>
                <w:bCs/>
                <w:sz w:val="20"/>
                <w:szCs w:val="20"/>
                <w:highlight w:val="lightGray"/>
              </w:rPr>
              <w:t>[Text]</w:t>
            </w:r>
          </w:p>
        </w:tc>
      </w:tr>
      <w:tr w:rsidR="00B325BA" w:rsidRPr="00E27F49" w:rsidTr="00B325BA">
        <w:trPr>
          <w:trHeight w:val="397"/>
        </w:trPr>
        <w:tc>
          <w:tcPr>
            <w:tcW w:w="9709" w:type="dxa"/>
          </w:tcPr>
          <w:p w:rsidR="00B325BA" w:rsidRPr="00E27F49" w:rsidRDefault="00B325BA" w:rsidP="00E27F49">
            <w:pPr>
              <w:pStyle w:val="Listenabsatz"/>
              <w:widowControl w:val="0"/>
              <w:numPr>
                <w:ilvl w:val="1"/>
                <w:numId w:val="9"/>
              </w:numPr>
              <w:spacing w:after="120"/>
              <w:ind w:left="482" w:hanging="431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C66C38">
              <w:rPr>
                <w:rFonts w:cs="Arial"/>
                <w:b/>
                <w:bCs/>
                <w:iCs/>
                <w:sz w:val="20"/>
                <w:szCs w:val="20"/>
              </w:rPr>
              <w:t>Zeitpunkt des beabsichtigten FAUconnect</w:t>
            </w:r>
            <w:r w:rsidR="00E27F49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r w:rsidR="00C66C38" w:rsidRPr="00E27F49">
              <w:rPr>
                <w:rFonts w:cs="Arial"/>
                <w:bCs/>
                <w:i/>
                <w:iCs/>
                <w:sz w:val="20"/>
                <w:szCs w:val="20"/>
              </w:rPr>
              <w:t>(</w:t>
            </w:r>
            <w:r w:rsidR="00495598" w:rsidRPr="00E27F49">
              <w:rPr>
                <w:rFonts w:cs="Arial"/>
                <w:bCs/>
                <w:i/>
                <w:iCs/>
                <w:sz w:val="20"/>
                <w:szCs w:val="20"/>
              </w:rPr>
              <w:t>N</w:t>
            </w:r>
            <w:r w:rsidRPr="00E27F49">
              <w:rPr>
                <w:rFonts w:cs="Arial"/>
                <w:bCs/>
                <w:i/>
                <w:iCs/>
                <w:sz w:val="20"/>
                <w:szCs w:val="20"/>
              </w:rPr>
              <w:t>ennen Sie bitte 3 Termine, die für das Konsortium möglich sind</w:t>
            </w:r>
            <w:r w:rsidR="00495598" w:rsidRPr="00E27F49">
              <w:rPr>
                <w:rFonts w:cs="Arial"/>
                <w:bCs/>
                <w:i/>
                <w:iCs/>
                <w:sz w:val="20"/>
                <w:szCs w:val="20"/>
              </w:rPr>
              <w:t xml:space="preserve"> und beachten dabei</w:t>
            </w:r>
            <w:r w:rsidRPr="00E27F49">
              <w:rPr>
                <w:rFonts w:cs="Arial"/>
                <w:bCs/>
                <w:i/>
                <w:iCs/>
                <w:sz w:val="20"/>
                <w:szCs w:val="20"/>
              </w:rPr>
              <w:t xml:space="preserve"> 6 Wochen Vorlaufzeit</w:t>
            </w:r>
            <w:r w:rsidR="00C66C38" w:rsidRPr="00E27F49"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</w:p>
          <w:p w:rsidR="00E27F49" w:rsidRPr="00E27F49" w:rsidRDefault="00E27F49" w:rsidP="00E27F49">
            <w:pPr>
              <w:pStyle w:val="Listenabsatz"/>
              <w:widowControl w:val="0"/>
              <w:spacing w:after="120"/>
              <w:ind w:left="482"/>
              <w:rPr>
                <w:rFonts w:cs="Arial"/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  <w:r w:rsidRPr="00E27F49">
              <w:rPr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Date of the planned FAUconnect</w:t>
            </w:r>
            <w:r>
              <w:rPr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Pr="00E27F49">
              <w:rPr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(Please state 3 dates that are feasible for the consortium. 6 weeks’ notice is also required).</w:t>
            </w:r>
          </w:p>
        </w:tc>
      </w:tr>
      <w:tr w:rsidR="00B325BA" w:rsidRPr="001D3CAA" w:rsidTr="00B325BA">
        <w:trPr>
          <w:trHeight w:val="397"/>
        </w:trPr>
        <w:tc>
          <w:tcPr>
            <w:tcW w:w="9709" w:type="dxa"/>
          </w:tcPr>
          <w:p w:rsidR="00B325BA" w:rsidRPr="001D3CAA" w:rsidRDefault="00B325BA" w:rsidP="00B325BA">
            <w:pPr>
              <w:keepNext/>
              <w:spacing w:after="0" w:line="240" w:lineRule="auto"/>
              <w:outlineLvl w:val="1"/>
              <w:rPr>
                <w:rFonts w:cs="Arial"/>
                <w:bCs/>
                <w:sz w:val="20"/>
                <w:szCs w:val="20"/>
                <w:highlight w:val="lightGray"/>
              </w:rPr>
            </w:pPr>
            <w:r w:rsidRPr="00E27F49">
              <w:rPr>
                <w:rFonts w:cs="Arial"/>
                <w:bCs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1D3CAA">
              <w:rPr>
                <w:rFonts w:cs="Arial"/>
                <w:bCs/>
                <w:sz w:val="20"/>
                <w:szCs w:val="20"/>
                <w:highlight w:val="lightGray"/>
              </w:rPr>
              <w:t>[Text]</w:t>
            </w:r>
          </w:p>
        </w:tc>
      </w:tr>
      <w:tr w:rsidR="00B325BA" w:rsidRPr="006D00CD" w:rsidTr="001D3CAA">
        <w:trPr>
          <w:trHeight w:val="20"/>
        </w:trPr>
        <w:tc>
          <w:tcPr>
            <w:tcW w:w="9709" w:type="dxa"/>
          </w:tcPr>
          <w:p w:rsidR="00B325BA" w:rsidRDefault="00B325BA" w:rsidP="006D00CD">
            <w:pPr>
              <w:pStyle w:val="Listenabsatz"/>
              <w:widowControl w:val="0"/>
              <w:numPr>
                <w:ilvl w:val="1"/>
                <w:numId w:val="9"/>
              </w:numPr>
              <w:spacing w:after="120"/>
              <w:ind w:left="482" w:hanging="431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B325BA">
              <w:rPr>
                <w:rFonts w:cs="Arial"/>
                <w:b/>
                <w:bCs/>
                <w:iCs/>
                <w:sz w:val="20"/>
                <w:szCs w:val="20"/>
              </w:rPr>
              <w:t xml:space="preserve">Angestrebte Ergebnisse des </w:t>
            </w:r>
            <w:r w:rsidR="00E27F49">
              <w:rPr>
                <w:rFonts w:cs="Arial"/>
                <w:b/>
                <w:bCs/>
                <w:iCs/>
                <w:sz w:val="20"/>
                <w:szCs w:val="20"/>
              </w:rPr>
              <w:t>FAUconnect</w:t>
            </w:r>
          </w:p>
          <w:p w:rsidR="00E27F49" w:rsidRPr="00B325BA" w:rsidRDefault="00E27F49" w:rsidP="00E27F49">
            <w:pPr>
              <w:pStyle w:val="Listenabsatz"/>
              <w:widowControl w:val="0"/>
              <w:spacing w:after="120"/>
              <w:ind w:left="482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277E43">
              <w:rPr>
                <w:bCs/>
                <w:i/>
                <w:iCs/>
                <w:color w:val="808080" w:themeColor="background1" w:themeShade="80"/>
                <w:sz w:val="20"/>
                <w:szCs w:val="20"/>
              </w:rPr>
              <w:t>Objectives of the FAUconnect</w:t>
            </w:r>
          </w:p>
        </w:tc>
      </w:tr>
      <w:tr w:rsidR="00B325BA" w:rsidRPr="00B325BA" w:rsidTr="001D3CAA">
        <w:trPr>
          <w:trHeight w:val="20"/>
        </w:trPr>
        <w:tc>
          <w:tcPr>
            <w:tcW w:w="9709" w:type="dxa"/>
          </w:tcPr>
          <w:p w:rsidR="00B325BA" w:rsidRPr="00B325BA" w:rsidRDefault="00B325BA" w:rsidP="00B325BA">
            <w:pPr>
              <w:widowControl w:val="0"/>
              <w:spacing w:after="0"/>
              <w:rPr>
                <w:rFonts w:cs="Arial"/>
                <w:bCs/>
                <w:sz w:val="20"/>
                <w:szCs w:val="20"/>
              </w:rPr>
            </w:pPr>
            <w:r w:rsidRPr="00B325BA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B325BA">
              <w:rPr>
                <w:rFonts w:cs="Arial"/>
                <w:bCs/>
                <w:sz w:val="20"/>
                <w:szCs w:val="20"/>
              </w:rPr>
              <w:t xml:space="preserve"> Erarbeitung einer Grundlage für einen Drittmittelantrag (wie SFB, GRK, EU)</w:t>
            </w:r>
          </w:p>
          <w:p w:rsidR="00B325BA" w:rsidRDefault="00E27F49" w:rsidP="00B325BA">
            <w:pPr>
              <w:widowControl w:val="0"/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 </w:t>
            </w:r>
            <w:r w:rsidR="00B325BA" w:rsidRPr="00B325BA">
              <w:rPr>
                <w:rFonts w:cs="Arial"/>
                <w:bCs/>
                <w:sz w:val="20"/>
                <w:szCs w:val="20"/>
              </w:rPr>
              <w:t xml:space="preserve">beabsichtigtes Förderprogramm und Zeitpunkt der Antragstellung: </w:t>
            </w:r>
          </w:p>
          <w:p w:rsidR="00E27F49" w:rsidRPr="00E27F49" w:rsidRDefault="00E27F49" w:rsidP="00E27F49">
            <w:pPr>
              <w:widowControl w:val="0"/>
              <w:spacing w:after="0"/>
              <w:rPr>
                <w:rFonts w:cs="Arial"/>
                <w:bCs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DC21BA">
              <w:rPr>
                <w:bCs/>
                <w:i/>
                <w:color w:val="808080" w:themeColor="background1" w:themeShade="80"/>
                <w:sz w:val="20"/>
                <w:szCs w:val="20"/>
              </w:rPr>
              <w:t xml:space="preserve">    </w:t>
            </w:r>
            <w:r w:rsidRPr="00E27F49">
              <w:rPr>
                <w:bCs/>
                <w:i/>
                <w:color w:val="808080" w:themeColor="background1" w:themeShade="80"/>
                <w:sz w:val="20"/>
                <w:szCs w:val="20"/>
                <w:lang w:val="en-GB"/>
              </w:rPr>
              <w:t>Drafting the framework for an application for third-party funding (such as CRC, RTG, EU)</w:t>
            </w:r>
          </w:p>
          <w:p w:rsidR="00E27F49" w:rsidRPr="00E27F49" w:rsidRDefault="00E27F49" w:rsidP="00B325BA">
            <w:pPr>
              <w:widowControl w:val="0"/>
              <w:spacing w:after="0"/>
              <w:rPr>
                <w:bCs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bCs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   </w:t>
            </w:r>
            <w:r w:rsidRPr="00E27F49">
              <w:rPr>
                <w:bCs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Intended funding programme and application date: </w:t>
            </w:r>
          </w:p>
          <w:p w:rsidR="00B325BA" w:rsidRDefault="00B325BA" w:rsidP="00B325BA">
            <w:pPr>
              <w:widowControl w:val="0"/>
              <w:spacing w:after="0"/>
              <w:rPr>
                <w:rFonts w:cs="Arial"/>
                <w:bCs/>
                <w:sz w:val="20"/>
                <w:szCs w:val="20"/>
              </w:rPr>
            </w:pPr>
            <w:r w:rsidRPr="00B325BA">
              <w:rPr>
                <w:rFonts w:cs="Arial"/>
                <w:bCs/>
                <w:sz w:val="20"/>
                <w:szCs w:val="20"/>
                <w:highlight w:val="lightGray"/>
              </w:rPr>
              <w:t>[Text]</w:t>
            </w:r>
          </w:p>
          <w:p w:rsidR="00E27F49" w:rsidRPr="00B325BA" w:rsidRDefault="00E27F49" w:rsidP="00B325BA">
            <w:pPr>
              <w:widowControl w:val="0"/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B325BA" w:rsidRPr="00B325BA" w:rsidTr="001D3CAA">
        <w:trPr>
          <w:trHeight w:val="20"/>
        </w:trPr>
        <w:tc>
          <w:tcPr>
            <w:tcW w:w="9709" w:type="dxa"/>
          </w:tcPr>
          <w:p w:rsidR="00B325BA" w:rsidRDefault="00B325BA" w:rsidP="00B325BA">
            <w:pPr>
              <w:widowControl w:val="0"/>
              <w:spacing w:after="0"/>
              <w:rPr>
                <w:rFonts w:cs="Arial"/>
                <w:bCs/>
                <w:sz w:val="20"/>
                <w:szCs w:val="20"/>
              </w:rPr>
            </w:pPr>
            <w:r w:rsidRPr="00B325BA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B325BA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Weitere</w:t>
            </w:r>
          </w:p>
          <w:p w:rsidR="00E27F49" w:rsidRPr="00B325BA" w:rsidRDefault="00E27F49" w:rsidP="00B325BA">
            <w:pPr>
              <w:widowControl w:val="0"/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bCs/>
                <w:i/>
                <w:color w:val="808080" w:themeColor="background1" w:themeShade="80"/>
                <w:sz w:val="20"/>
                <w:szCs w:val="20"/>
              </w:rPr>
              <w:t xml:space="preserve">    </w:t>
            </w:r>
            <w:r w:rsidRPr="00277E43">
              <w:rPr>
                <w:bCs/>
                <w:i/>
                <w:color w:val="808080" w:themeColor="background1" w:themeShade="80"/>
                <w:sz w:val="20"/>
                <w:szCs w:val="20"/>
              </w:rPr>
              <w:t>Other</w:t>
            </w:r>
          </w:p>
          <w:p w:rsidR="00B325BA" w:rsidRPr="00B325BA" w:rsidRDefault="00B325BA" w:rsidP="00B325BA">
            <w:pPr>
              <w:widowControl w:val="0"/>
              <w:spacing w:after="0"/>
              <w:rPr>
                <w:rFonts w:cs="Arial"/>
                <w:bCs/>
                <w:sz w:val="20"/>
                <w:szCs w:val="20"/>
                <w:highlight w:val="lightGray"/>
              </w:rPr>
            </w:pPr>
            <w:r w:rsidRPr="00B325BA">
              <w:rPr>
                <w:rFonts w:cs="Arial"/>
                <w:bCs/>
                <w:sz w:val="20"/>
                <w:szCs w:val="20"/>
                <w:highlight w:val="lightGray"/>
              </w:rPr>
              <w:t xml:space="preserve"> [Text]</w:t>
            </w:r>
          </w:p>
        </w:tc>
      </w:tr>
    </w:tbl>
    <w:p w:rsidR="007974AE" w:rsidRPr="00B325BA" w:rsidRDefault="007974AE" w:rsidP="007974AE">
      <w:pPr>
        <w:keepNext/>
        <w:spacing w:after="0" w:line="240" w:lineRule="auto"/>
        <w:outlineLvl w:val="0"/>
        <w:rPr>
          <w:rFonts w:cs="Arial"/>
          <w:sz w:val="20"/>
          <w:szCs w:val="20"/>
        </w:rPr>
      </w:pPr>
    </w:p>
    <w:p w:rsidR="009B57C3" w:rsidRDefault="0029474A" w:rsidP="00F47447">
      <w:pPr>
        <w:keepNext/>
        <w:numPr>
          <w:ilvl w:val="0"/>
          <w:numId w:val="9"/>
        </w:numPr>
        <w:spacing w:after="0" w:line="240" w:lineRule="auto"/>
        <w:outlineLvl w:val="0"/>
        <w:rPr>
          <w:rFonts w:eastAsia="SimSun" w:cs="Arial"/>
          <w:b/>
          <w:bCs/>
          <w:color w:val="auto"/>
          <w:sz w:val="20"/>
          <w:szCs w:val="20"/>
          <w:lang w:eastAsia="de-DE"/>
        </w:rPr>
      </w:pPr>
      <w:r w:rsidRPr="00B325BA">
        <w:rPr>
          <w:rFonts w:eastAsia="SimSun" w:cs="Arial"/>
          <w:b/>
          <w:bCs/>
          <w:color w:val="auto"/>
          <w:sz w:val="20"/>
          <w:szCs w:val="20"/>
          <w:lang w:eastAsia="de-DE"/>
        </w:rPr>
        <w:t>Anlage</w:t>
      </w:r>
      <w:r w:rsidR="00331FEA" w:rsidRPr="00B325BA">
        <w:rPr>
          <w:rFonts w:eastAsia="SimSun" w:cs="Arial"/>
          <w:b/>
          <w:bCs/>
          <w:color w:val="auto"/>
          <w:sz w:val="20"/>
          <w:szCs w:val="20"/>
          <w:lang w:eastAsia="de-DE"/>
        </w:rPr>
        <w:t>n</w:t>
      </w:r>
      <w:r w:rsidR="009B57C3" w:rsidRPr="00B325BA">
        <w:rPr>
          <w:rFonts w:eastAsia="SimSun" w:cs="Arial"/>
          <w:b/>
          <w:bCs/>
          <w:color w:val="auto"/>
          <w:sz w:val="20"/>
          <w:szCs w:val="20"/>
          <w:lang w:eastAsia="de-DE"/>
        </w:rPr>
        <w:t xml:space="preserve"> </w:t>
      </w:r>
    </w:p>
    <w:p w:rsidR="00E27F49" w:rsidRPr="00CB58D8" w:rsidRDefault="00E27F49" w:rsidP="00E27F49">
      <w:pPr>
        <w:keepNext/>
        <w:spacing w:after="0" w:line="240" w:lineRule="auto"/>
        <w:ind w:left="360"/>
        <w:outlineLvl w:val="0"/>
        <w:rPr>
          <w:rFonts w:eastAsia="SimSun" w:cs="Arial"/>
          <w:bCs/>
          <w:i/>
          <w:color w:val="808080" w:themeColor="background1" w:themeShade="80"/>
          <w:sz w:val="20"/>
          <w:szCs w:val="20"/>
        </w:rPr>
      </w:pPr>
      <w:r w:rsidRPr="00CB58D8">
        <w:rPr>
          <w:bCs/>
          <w:i/>
          <w:color w:val="808080" w:themeColor="background1" w:themeShade="80"/>
          <w:sz w:val="20"/>
          <w:szCs w:val="20"/>
        </w:rPr>
        <w:t xml:space="preserve">Appendices </w:t>
      </w:r>
    </w:p>
    <w:p w:rsidR="0029474A" w:rsidRDefault="0029474A" w:rsidP="00F47447">
      <w:pPr>
        <w:pStyle w:val="Listenabsatz"/>
        <w:numPr>
          <w:ilvl w:val="1"/>
          <w:numId w:val="9"/>
        </w:numPr>
        <w:autoSpaceDE w:val="0"/>
        <w:autoSpaceDN w:val="0"/>
        <w:adjustRightInd w:val="0"/>
        <w:rPr>
          <w:rFonts w:eastAsia="SimSun" w:cs="Arial"/>
          <w:iCs/>
          <w:color w:val="auto"/>
          <w:sz w:val="20"/>
          <w:szCs w:val="20"/>
          <w:lang w:eastAsia="de-DE"/>
        </w:rPr>
      </w:pPr>
      <w:r w:rsidRPr="00B325BA">
        <w:rPr>
          <w:rFonts w:eastAsia="SimSun" w:cs="Arial"/>
          <w:iCs/>
          <w:color w:val="auto"/>
          <w:sz w:val="20"/>
          <w:szCs w:val="20"/>
          <w:lang w:eastAsia="de-DE"/>
        </w:rPr>
        <w:t>Forsch</w:t>
      </w:r>
      <w:r w:rsidR="006A754A" w:rsidRPr="00B325BA">
        <w:rPr>
          <w:rFonts w:eastAsia="SimSun" w:cs="Arial"/>
          <w:iCs/>
          <w:color w:val="auto"/>
          <w:sz w:val="20"/>
          <w:szCs w:val="20"/>
          <w:lang w:eastAsia="de-DE"/>
        </w:rPr>
        <w:t>u</w:t>
      </w:r>
      <w:r w:rsidRPr="00B325BA">
        <w:rPr>
          <w:rFonts w:eastAsia="SimSun" w:cs="Arial"/>
          <w:iCs/>
          <w:color w:val="auto"/>
          <w:sz w:val="20"/>
          <w:szCs w:val="20"/>
          <w:lang w:eastAsia="de-DE"/>
        </w:rPr>
        <w:t>ngskonsortium</w:t>
      </w:r>
    </w:p>
    <w:p w:rsidR="00E27F49" w:rsidRPr="00CB58D8" w:rsidRDefault="00E27F49" w:rsidP="00E27F49">
      <w:pPr>
        <w:pStyle w:val="Listenabsatz"/>
        <w:autoSpaceDE w:val="0"/>
        <w:autoSpaceDN w:val="0"/>
        <w:adjustRightInd w:val="0"/>
        <w:ind w:left="792"/>
        <w:rPr>
          <w:rFonts w:eastAsia="SimSun" w:cs="Arial"/>
          <w:i/>
          <w:iCs/>
          <w:color w:val="808080" w:themeColor="background1" w:themeShade="80"/>
          <w:sz w:val="20"/>
          <w:szCs w:val="20"/>
        </w:rPr>
      </w:pPr>
      <w:r w:rsidRPr="00CB58D8">
        <w:rPr>
          <w:i/>
          <w:iCs/>
          <w:color w:val="808080" w:themeColor="background1" w:themeShade="80"/>
          <w:sz w:val="20"/>
          <w:szCs w:val="20"/>
        </w:rPr>
        <w:t>Research consortium</w:t>
      </w:r>
    </w:p>
    <w:p w:rsidR="0029474A" w:rsidRDefault="0029474A" w:rsidP="00F47447">
      <w:pPr>
        <w:pStyle w:val="Listenabsatz"/>
        <w:numPr>
          <w:ilvl w:val="1"/>
          <w:numId w:val="9"/>
        </w:numPr>
        <w:autoSpaceDE w:val="0"/>
        <w:autoSpaceDN w:val="0"/>
        <w:adjustRightInd w:val="0"/>
        <w:rPr>
          <w:rFonts w:eastAsia="SimSun" w:cs="Arial"/>
          <w:iCs/>
          <w:color w:val="auto"/>
          <w:sz w:val="20"/>
          <w:szCs w:val="20"/>
          <w:lang w:eastAsia="de-DE"/>
        </w:rPr>
      </w:pPr>
      <w:r w:rsidRPr="00B325BA">
        <w:rPr>
          <w:rFonts w:eastAsia="SimSun" w:cs="Arial"/>
          <w:iCs/>
          <w:color w:val="auto"/>
          <w:sz w:val="20"/>
          <w:szCs w:val="20"/>
          <w:lang w:eastAsia="de-DE"/>
        </w:rPr>
        <w:t>Relevante externe Kooperationen</w:t>
      </w:r>
    </w:p>
    <w:p w:rsidR="00E27F49" w:rsidRPr="00CB58D8" w:rsidRDefault="00E27F49" w:rsidP="00E27F49">
      <w:pPr>
        <w:pStyle w:val="Listenabsatz"/>
        <w:autoSpaceDE w:val="0"/>
        <w:autoSpaceDN w:val="0"/>
        <w:adjustRightInd w:val="0"/>
        <w:ind w:left="792"/>
        <w:rPr>
          <w:rFonts w:eastAsia="SimSun" w:cs="Arial"/>
          <w:i/>
          <w:iCs/>
          <w:color w:val="auto"/>
          <w:sz w:val="20"/>
          <w:szCs w:val="20"/>
          <w:lang w:eastAsia="de-DE"/>
        </w:rPr>
      </w:pPr>
      <w:r w:rsidRPr="00CB58D8">
        <w:rPr>
          <w:i/>
          <w:iCs/>
          <w:color w:val="808080" w:themeColor="background1" w:themeShade="80"/>
          <w:sz w:val="20"/>
          <w:szCs w:val="20"/>
        </w:rPr>
        <w:t>Relevant external collaborations</w:t>
      </w:r>
    </w:p>
    <w:p w:rsidR="0029474A" w:rsidRDefault="0029474A" w:rsidP="00F47447">
      <w:pPr>
        <w:pStyle w:val="Listenabsatz"/>
        <w:numPr>
          <w:ilvl w:val="1"/>
          <w:numId w:val="9"/>
        </w:numPr>
        <w:spacing w:after="0"/>
        <w:rPr>
          <w:rFonts w:eastAsia="SimSun" w:cs="Arial"/>
          <w:iCs/>
          <w:color w:val="auto"/>
          <w:sz w:val="20"/>
          <w:szCs w:val="20"/>
          <w:lang w:eastAsia="de-DE"/>
        </w:rPr>
      </w:pPr>
      <w:r w:rsidRPr="00B325BA">
        <w:rPr>
          <w:rFonts w:eastAsia="SimSun" w:cs="Arial"/>
          <w:iCs/>
          <w:color w:val="auto"/>
          <w:sz w:val="20"/>
          <w:szCs w:val="20"/>
          <w:lang w:eastAsia="de-DE"/>
        </w:rPr>
        <w:t>Thematisch relevanter Track Record / Gemeinsame Vorarbeiten</w:t>
      </w:r>
    </w:p>
    <w:p w:rsidR="00E27F49" w:rsidRPr="00CB58D8" w:rsidRDefault="00E27F49" w:rsidP="00E27F49">
      <w:pPr>
        <w:pStyle w:val="Listenabsatz"/>
        <w:spacing w:after="0"/>
        <w:ind w:left="792"/>
        <w:rPr>
          <w:rFonts w:eastAsia="SimSun" w:cs="Arial"/>
          <w:i/>
          <w:iCs/>
          <w:color w:val="808080" w:themeColor="background1" w:themeShade="80"/>
          <w:sz w:val="20"/>
          <w:szCs w:val="20"/>
          <w:lang w:val="en-GB"/>
        </w:rPr>
      </w:pPr>
      <w:r w:rsidRPr="00CB58D8">
        <w:rPr>
          <w:i/>
          <w:iCs/>
          <w:color w:val="808080" w:themeColor="background1" w:themeShade="80"/>
          <w:sz w:val="20"/>
          <w:szCs w:val="20"/>
          <w:lang w:val="en-GB"/>
        </w:rPr>
        <w:t>Track record relevant to the topic/joint preliminary work</w:t>
      </w:r>
    </w:p>
    <w:p w:rsidR="0029474A" w:rsidRDefault="0029474A" w:rsidP="00F47447">
      <w:pPr>
        <w:pStyle w:val="Listenabsatz"/>
        <w:numPr>
          <w:ilvl w:val="1"/>
          <w:numId w:val="9"/>
        </w:numPr>
        <w:spacing w:after="160" w:line="259" w:lineRule="auto"/>
        <w:rPr>
          <w:rFonts w:eastAsia="SimSun" w:cs="Arial"/>
          <w:iCs/>
          <w:color w:val="auto"/>
          <w:sz w:val="20"/>
          <w:szCs w:val="20"/>
          <w:lang w:eastAsia="de-DE"/>
        </w:rPr>
      </w:pPr>
      <w:r w:rsidRPr="00B325BA">
        <w:rPr>
          <w:rFonts w:eastAsia="SimSun" w:cs="Arial"/>
          <w:iCs/>
          <w:color w:val="auto"/>
          <w:sz w:val="20"/>
          <w:szCs w:val="20"/>
          <w:lang w:eastAsia="de-DE"/>
        </w:rPr>
        <w:t xml:space="preserve">Nutzbare Infrastruktur </w:t>
      </w:r>
    </w:p>
    <w:p w:rsidR="00E27F49" w:rsidRPr="00CB58D8" w:rsidRDefault="00E27F49" w:rsidP="00E27F49">
      <w:pPr>
        <w:pStyle w:val="Listenabsatz"/>
        <w:spacing w:after="160" w:line="259" w:lineRule="auto"/>
        <w:ind w:left="792"/>
        <w:rPr>
          <w:rFonts w:eastAsia="SimSun" w:cs="Arial"/>
          <w:i/>
          <w:iCs/>
          <w:color w:val="808080" w:themeColor="background1" w:themeShade="80"/>
          <w:sz w:val="20"/>
          <w:szCs w:val="20"/>
        </w:rPr>
      </w:pPr>
      <w:r w:rsidRPr="00CB58D8">
        <w:rPr>
          <w:i/>
          <w:iCs/>
          <w:color w:val="808080" w:themeColor="background1" w:themeShade="80"/>
          <w:sz w:val="20"/>
          <w:szCs w:val="20"/>
        </w:rPr>
        <w:t xml:space="preserve">Usable infrastructure </w:t>
      </w:r>
    </w:p>
    <w:p w:rsidR="0029474A" w:rsidRPr="00B325BA" w:rsidRDefault="0029474A" w:rsidP="00640505">
      <w:pPr>
        <w:keepNext/>
        <w:spacing w:after="0" w:line="240" w:lineRule="auto"/>
        <w:outlineLvl w:val="0"/>
        <w:rPr>
          <w:rFonts w:eastAsia="SimSun" w:cs="Arial"/>
          <w:b/>
          <w:bCs/>
          <w:color w:val="auto"/>
          <w:sz w:val="20"/>
          <w:szCs w:val="20"/>
          <w:lang w:eastAsia="de-DE"/>
        </w:rPr>
      </w:pPr>
    </w:p>
    <w:p w:rsidR="00CB58D8" w:rsidRDefault="005F6068" w:rsidP="00CB58D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325BA">
        <w:rPr>
          <w:rFonts w:ascii="Segoe UI Symbol" w:hAnsi="Segoe UI Symbol" w:cs="Segoe UI Symbol"/>
          <w:sz w:val="20"/>
          <w:szCs w:val="20"/>
        </w:rPr>
        <w:t>☐</w:t>
      </w:r>
      <w:r w:rsidRPr="00B325BA">
        <w:rPr>
          <w:rFonts w:cs="Arial"/>
          <w:sz w:val="20"/>
          <w:szCs w:val="20"/>
        </w:rPr>
        <w:t xml:space="preserve"> Ich willige ein, dass </w:t>
      </w:r>
      <w:r w:rsidR="0029474A" w:rsidRPr="00B325BA">
        <w:rPr>
          <w:rFonts w:cs="Arial"/>
          <w:sz w:val="20"/>
          <w:szCs w:val="20"/>
        </w:rPr>
        <w:t>diese Forschungsinitiative</w:t>
      </w:r>
      <w:r w:rsidR="004F086F" w:rsidRPr="00B325BA">
        <w:rPr>
          <w:rFonts w:cs="Arial"/>
          <w:sz w:val="20"/>
          <w:szCs w:val="20"/>
        </w:rPr>
        <w:t xml:space="preserve"> </w:t>
      </w:r>
      <w:r w:rsidRPr="00B325BA">
        <w:rPr>
          <w:rFonts w:cs="Arial"/>
          <w:sz w:val="20"/>
          <w:szCs w:val="20"/>
        </w:rPr>
        <w:t xml:space="preserve">auf der </w:t>
      </w:r>
      <w:r w:rsidR="0029474A" w:rsidRPr="00C66C38">
        <w:rPr>
          <w:rFonts w:cs="Arial"/>
          <w:sz w:val="20"/>
          <w:szCs w:val="20"/>
        </w:rPr>
        <w:t>FAUconnect</w:t>
      </w:r>
      <w:r w:rsidR="00331FEA" w:rsidRPr="00B325BA">
        <w:rPr>
          <w:rFonts w:cs="Arial"/>
          <w:sz w:val="20"/>
          <w:szCs w:val="20"/>
        </w:rPr>
        <w:t>-</w:t>
      </w:r>
      <w:r w:rsidR="0029474A" w:rsidRPr="00B325BA">
        <w:rPr>
          <w:rFonts w:cs="Arial"/>
          <w:sz w:val="20"/>
          <w:szCs w:val="20"/>
        </w:rPr>
        <w:t xml:space="preserve">Webseite </w:t>
      </w:r>
      <w:r w:rsidRPr="00B325BA">
        <w:rPr>
          <w:rFonts w:cs="Arial"/>
          <w:sz w:val="20"/>
          <w:szCs w:val="20"/>
        </w:rPr>
        <w:t>genannt w</w:t>
      </w:r>
      <w:r w:rsidR="0029474A" w:rsidRPr="00B325BA">
        <w:rPr>
          <w:rFonts w:cs="Arial"/>
          <w:sz w:val="20"/>
          <w:szCs w:val="20"/>
        </w:rPr>
        <w:t>ird</w:t>
      </w:r>
      <w:r w:rsidR="00331FEA" w:rsidRPr="00B325BA">
        <w:rPr>
          <w:rFonts w:cs="Arial"/>
          <w:sz w:val="20"/>
          <w:szCs w:val="20"/>
        </w:rPr>
        <w:t xml:space="preserve"> (Titel, kurze Zusammenfassung, Sprecherschaft)</w:t>
      </w:r>
      <w:r w:rsidRPr="00B325BA">
        <w:rPr>
          <w:rFonts w:cs="Arial"/>
          <w:sz w:val="20"/>
          <w:szCs w:val="20"/>
        </w:rPr>
        <w:t>.</w:t>
      </w:r>
      <w:r w:rsidR="00CB58D8">
        <w:rPr>
          <w:rFonts w:cs="Arial"/>
          <w:sz w:val="20"/>
          <w:szCs w:val="20"/>
        </w:rPr>
        <w:t xml:space="preserve"> </w:t>
      </w:r>
    </w:p>
    <w:p w:rsidR="00CB58D8" w:rsidRPr="00CB58D8" w:rsidRDefault="00CB58D8" w:rsidP="00CB58D8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  <w:lang w:val="en-GB"/>
        </w:rPr>
      </w:pPr>
      <w:r w:rsidRPr="00CB58D8">
        <w:rPr>
          <w:i/>
          <w:color w:val="808080" w:themeColor="background1" w:themeShade="80"/>
          <w:sz w:val="20"/>
          <w:szCs w:val="20"/>
          <w:lang w:val="en-GB"/>
        </w:rPr>
        <w:t>I hereby agree that this research initiative is included on the FAUconnect website (title, short summary, name of speaker/s).</w:t>
      </w:r>
    </w:p>
    <w:p w:rsidR="00705AB2" w:rsidRPr="00CB58D8" w:rsidRDefault="00705AB2" w:rsidP="004F2574">
      <w:pPr>
        <w:autoSpaceDE w:val="0"/>
        <w:autoSpaceDN w:val="0"/>
        <w:adjustRightInd w:val="0"/>
        <w:rPr>
          <w:rFonts w:cs="Arial"/>
          <w:sz w:val="20"/>
          <w:szCs w:val="20"/>
          <w:lang w:val="en-GB"/>
        </w:rPr>
      </w:pPr>
    </w:p>
    <w:p w:rsidR="00CB58D8" w:rsidRDefault="004F2574" w:rsidP="00CB58D8">
      <w:pPr>
        <w:autoSpaceDE w:val="0"/>
        <w:autoSpaceDN w:val="0"/>
        <w:adjustRightInd w:val="0"/>
        <w:spacing w:after="0"/>
        <w:rPr>
          <w:rFonts w:cs="Arial"/>
          <w:b/>
          <w:sz w:val="20"/>
          <w:szCs w:val="20"/>
        </w:rPr>
      </w:pPr>
      <w:r w:rsidRPr="00B325BA">
        <w:rPr>
          <w:rFonts w:cs="Arial"/>
          <w:sz w:val="20"/>
          <w:szCs w:val="20"/>
        </w:rPr>
        <w:t>Ort, Datum______________________________ Unterschrift ___________________</w:t>
      </w:r>
      <w:r w:rsidR="00331FEA" w:rsidRPr="00B325BA">
        <w:rPr>
          <w:rFonts w:cs="Arial"/>
          <w:sz w:val="20"/>
          <w:szCs w:val="20"/>
        </w:rPr>
        <w:t>____</w:t>
      </w:r>
      <w:r w:rsidR="00134918" w:rsidRPr="00B325BA">
        <w:rPr>
          <w:rFonts w:cs="Arial"/>
          <w:sz w:val="20"/>
          <w:szCs w:val="20"/>
        </w:rPr>
        <w:t>___</w:t>
      </w:r>
    </w:p>
    <w:p w:rsidR="0029474A" w:rsidRPr="00CB58D8" w:rsidRDefault="00CB58D8" w:rsidP="00CB58D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CB58D8">
        <w:rPr>
          <w:i/>
          <w:color w:val="808080" w:themeColor="background1" w:themeShade="80"/>
          <w:sz w:val="20"/>
          <w:szCs w:val="20"/>
        </w:rPr>
        <w:t>Place, date</w:t>
      </w:r>
      <w:r w:rsidRPr="00BF5C85">
        <w:rPr>
          <w:color w:val="808080" w:themeColor="background1" w:themeShade="80"/>
          <w:sz w:val="20"/>
          <w:szCs w:val="20"/>
        </w:rPr>
        <w:t xml:space="preserve"> </w:t>
      </w:r>
      <w:r>
        <w:rPr>
          <w:color w:val="808080" w:themeColor="background1" w:themeShade="80"/>
          <w:sz w:val="20"/>
          <w:szCs w:val="20"/>
        </w:rPr>
        <w:t xml:space="preserve">                                                            </w:t>
      </w:r>
      <w:r w:rsidRPr="00CB58D8">
        <w:rPr>
          <w:i/>
          <w:color w:val="808080" w:themeColor="background1" w:themeShade="80"/>
          <w:sz w:val="20"/>
          <w:szCs w:val="20"/>
        </w:rPr>
        <w:t>Signature</w:t>
      </w:r>
    </w:p>
    <w:p w:rsidR="00B7535B" w:rsidRDefault="00B7535B" w:rsidP="0029474A">
      <w:pPr>
        <w:pStyle w:val="Listenabsatz"/>
        <w:widowControl w:val="0"/>
        <w:spacing w:after="0" w:line="240" w:lineRule="auto"/>
        <w:ind w:left="357"/>
        <w:rPr>
          <w:rFonts w:cs="Arial"/>
          <w:i/>
          <w:color w:val="000000" w:themeColor="text1"/>
          <w:sz w:val="20"/>
          <w:szCs w:val="20"/>
        </w:rPr>
      </w:pPr>
    </w:p>
    <w:p w:rsidR="00B7535B" w:rsidRDefault="00B7535B" w:rsidP="0029474A">
      <w:pPr>
        <w:pStyle w:val="Listenabsatz"/>
        <w:widowControl w:val="0"/>
        <w:spacing w:after="0" w:line="240" w:lineRule="auto"/>
        <w:ind w:left="357"/>
        <w:rPr>
          <w:rFonts w:cs="Arial"/>
          <w:i/>
          <w:color w:val="000000" w:themeColor="text1"/>
          <w:sz w:val="20"/>
          <w:szCs w:val="20"/>
        </w:rPr>
      </w:pPr>
    </w:p>
    <w:p w:rsidR="00B7535B" w:rsidRDefault="00B7535B" w:rsidP="0029474A">
      <w:pPr>
        <w:pStyle w:val="Listenabsatz"/>
        <w:widowControl w:val="0"/>
        <w:spacing w:after="0" w:line="240" w:lineRule="auto"/>
        <w:ind w:left="357"/>
        <w:rPr>
          <w:rFonts w:cs="Arial"/>
          <w:i/>
          <w:color w:val="000000" w:themeColor="text1"/>
          <w:sz w:val="20"/>
          <w:szCs w:val="20"/>
        </w:rPr>
      </w:pPr>
    </w:p>
    <w:p w:rsidR="00B7535B" w:rsidRDefault="00B7535B" w:rsidP="0029474A">
      <w:pPr>
        <w:pStyle w:val="Listenabsatz"/>
        <w:widowControl w:val="0"/>
        <w:spacing w:after="0" w:line="240" w:lineRule="auto"/>
        <w:ind w:left="357"/>
        <w:rPr>
          <w:rFonts w:cs="Arial"/>
          <w:i/>
          <w:color w:val="000000" w:themeColor="text1"/>
          <w:sz w:val="20"/>
          <w:szCs w:val="20"/>
        </w:rPr>
      </w:pPr>
    </w:p>
    <w:p w:rsidR="00B7535B" w:rsidRDefault="00B7535B" w:rsidP="0029474A">
      <w:pPr>
        <w:pStyle w:val="Listenabsatz"/>
        <w:widowControl w:val="0"/>
        <w:spacing w:after="0" w:line="240" w:lineRule="auto"/>
        <w:ind w:left="357"/>
        <w:rPr>
          <w:rFonts w:cs="Arial"/>
          <w:i/>
          <w:color w:val="000000" w:themeColor="text1"/>
          <w:sz w:val="20"/>
          <w:szCs w:val="20"/>
        </w:rPr>
      </w:pPr>
    </w:p>
    <w:p w:rsidR="00B7535B" w:rsidRDefault="00B7535B" w:rsidP="0029474A">
      <w:pPr>
        <w:pStyle w:val="Listenabsatz"/>
        <w:widowControl w:val="0"/>
        <w:spacing w:after="0" w:line="240" w:lineRule="auto"/>
        <w:ind w:left="357"/>
        <w:rPr>
          <w:rFonts w:cs="Arial"/>
          <w:i/>
          <w:color w:val="000000" w:themeColor="text1"/>
          <w:sz w:val="20"/>
          <w:szCs w:val="20"/>
        </w:rPr>
      </w:pPr>
    </w:p>
    <w:p w:rsidR="00B7535B" w:rsidRDefault="00B7535B" w:rsidP="0029474A">
      <w:pPr>
        <w:pStyle w:val="Listenabsatz"/>
        <w:widowControl w:val="0"/>
        <w:spacing w:after="0" w:line="240" w:lineRule="auto"/>
        <w:ind w:left="357"/>
        <w:rPr>
          <w:rFonts w:cs="Arial"/>
          <w:i/>
          <w:color w:val="000000" w:themeColor="text1"/>
          <w:sz w:val="20"/>
          <w:szCs w:val="20"/>
        </w:rPr>
      </w:pPr>
    </w:p>
    <w:p w:rsidR="00B7535B" w:rsidRDefault="00B7535B" w:rsidP="0029474A">
      <w:pPr>
        <w:pStyle w:val="Listenabsatz"/>
        <w:widowControl w:val="0"/>
        <w:spacing w:after="0" w:line="240" w:lineRule="auto"/>
        <w:ind w:left="357"/>
        <w:rPr>
          <w:rFonts w:cs="Arial"/>
          <w:i/>
          <w:color w:val="000000" w:themeColor="text1"/>
          <w:sz w:val="20"/>
          <w:szCs w:val="20"/>
        </w:rPr>
      </w:pPr>
    </w:p>
    <w:p w:rsidR="00B7535B" w:rsidRDefault="00B7535B" w:rsidP="0029474A">
      <w:pPr>
        <w:pStyle w:val="Listenabsatz"/>
        <w:widowControl w:val="0"/>
        <w:spacing w:after="0" w:line="240" w:lineRule="auto"/>
        <w:ind w:left="357"/>
        <w:rPr>
          <w:rFonts w:cs="Arial"/>
          <w:i/>
          <w:color w:val="000000" w:themeColor="text1"/>
          <w:sz w:val="20"/>
          <w:szCs w:val="20"/>
        </w:rPr>
      </w:pPr>
    </w:p>
    <w:p w:rsidR="00B7535B" w:rsidRDefault="00B7535B" w:rsidP="0029474A">
      <w:pPr>
        <w:pStyle w:val="Listenabsatz"/>
        <w:widowControl w:val="0"/>
        <w:spacing w:after="0" w:line="240" w:lineRule="auto"/>
        <w:ind w:left="357"/>
        <w:rPr>
          <w:rFonts w:cs="Arial"/>
          <w:i/>
          <w:color w:val="000000" w:themeColor="text1"/>
          <w:sz w:val="20"/>
          <w:szCs w:val="20"/>
        </w:rPr>
        <w:sectPr w:rsidR="00B7535B" w:rsidSect="0080351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077" w:bottom="1701" w:left="1418" w:header="794" w:footer="709" w:gutter="0"/>
          <w:pgNumType w:start="1" w:chapStyle="1"/>
          <w:cols w:space="708"/>
          <w:docGrid w:linePitch="360"/>
        </w:sectPr>
      </w:pPr>
    </w:p>
    <w:p w:rsidR="00B7535B" w:rsidRDefault="00B7535B" w:rsidP="00B7535B">
      <w:pPr>
        <w:pStyle w:val="Listenabsatz"/>
        <w:keepNext/>
        <w:numPr>
          <w:ilvl w:val="0"/>
          <w:numId w:val="41"/>
        </w:numPr>
        <w:spacing w:after="0" w:line="240" w:lineRule="auto"/>
        <w:outlineLvl w:val="0"/>
        <w:rPr>
          <w:rFonts w:eastAsia="SimSun" w:cs="Arial"/>
          <w:b/>
          <w:bCs/>
          <w:color w:val="auto"/>
          <w:sz w:val="20"/>
          <w:szCs w:val="20"/>
          <w:lang w:eastAsia="de-DE"/>
        </w:rPr>
      </w:pPr>
      <w:r w:rsidRPr="00B7535B">
        <w:rPr>
          <w:rFonts w:eastAsia="SimSun" w:cs="Arial"/>
          <w:b/>
          <w:bCs/>
          <w:color w:val="auto"/>
          <w:sz w:val="20"/>
          <w:szCs w:val="20"/>
          <w:lang w:eastAsia="de-DE"/>
        </w:rPr>
        <w:t xml:space="preserve">Anlagen </w:t>
      </w:r>
    </w:p>
    <w:p w:rsidR="00CB58D8" w:rsidRPr="00CB58D8" w:rsidRDefault="00CB58D8" w:rsidP="00CB58D8">
      <w:pPr>
        <w:keepNext/>
        <w:spacing w:after="0" w:line="240" w:lineRule="auto"/>
        <w:ind w:firstLine="360"/>
        <w:outlineLvl w:val="0"/>
        <w:rPr>
          <w:rFonts w:eastAsia="SimSun" w:cs="Arial"/>
          <w:b/>
          <w:bCs/>
          <w:i/>
          <w:color w:val="808080" w:themeColor="background1" w:themeShade="80"/>
          <w:sz w:val="20"/>
          <w:szCs w:val="20"/>
        </w:rPr>
      </w:pPr>
      <w:r w:rsidRPr="00CB58D8">
        <w:rPr>
          <w:b/>
          <w:bCs/>
          <w:i/>
          <w:color w:val="808080" w:themeColor="background1" w:themeShade="80"/>
          <w:sz w:val="20"/>
          <w:szCs w:val="20"/>
        </w:rPr>
        <w:t xml:space="preserve">Appendices </w:t>
      </w:r>
    </w:p>
    <w:p w:rsidR="00B7535B" w:rsidRPr="00CB58D8" w:rsidRDefault="00B7535B" w:rsidP="00CB58D8">
      <w:pPr>
        <w:widowControl w:val="0"/>
        <w:spacing w:after="0" w:line="240" w:lineRule="auto"/>
        <w:rPr>
          <w:rFonts w:cs="Arial"/>
          <w:i/>
          <w:color w:val="000000" w:themeColor="text1"/>
          <w:sz w:val="20"/>
          <w:szCs w:val="20"/>
        </w:rPr>
      </w:pPr>
    </w:p>
    <w:p w:rsidR="00B7535B" w:rsidRPr="00DC21BA" w:rsidRDefault="00B7535B" w:rsidP="00B7535B">
      <w:pPr>
        <w:keepNext/>
        <w:spacing w:after="0" w:line="240" w:lineRule="auto"/>
        <w:outlineLvl w:val="0"/>
        <w:rPr>
          <w:rFonts w:eastAsia="SimSun" w:cs="Arial"/>
          <w:b/>
          <w:bCs/>
          <w:iCs/>
          <w:color w:val="auto"/>
          <w:sz w:val="20"/>
          <w:szCs w:val="20"/>
          <w:lang w:val="en-GB" w:eastAsia="de-DE"/>
        </w:rPr>
      </w:pPr>
      <w:r w:rsidRPr="00B7535B"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  <w:t>4.1 Fo</w:t>
      </w:r>
      <w:r w:rsidR="00CB58D8"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  <w:t xml:space="preserve">rschungskonsortium </w:t>
      </w:r>
      <w:r w:rsidRPr="00B7535B">
        <w:rPr>
          <w:rFonts w:eastAsia="SimSun" w:cs="Arial"/>
          <w:bCs/>
          <w:i/>
          <w:iCs/>
          <w:color w:val="auto"/>
          <w:sz w:val="20"/>
          <w:szCs w:val="20"/>
          <w:lang w:eastAsia="de-DE"/>
        </w:rPr>
        <w:t xml:space="preserve">(mind. 10 wissenschaftlich besonders qualifizierten Forscherinnen und Forschern aus mind. </w:t>
      </w:r>
      <w:r w:rsidRPr="00DC21BA">
        <w:rPr>
          <w:rFonts w:eastAsia="SimSun" w:cs="Arial"/>
          <w:bCs/>
          <w:i/>
          <w:iCs/>
          <w:color w:val="auto"/>
          <w:sz w:val="20"/>
          <w:szCs w:val="20"/>
          <w:lang w:val="en-GB" w:eastAsia="de-DE"/>
        </w:rPr>
        <w:t xml:space="preserve">2 Fakultäten; Konsortium </w:t>
      </w:r>
      <w:r w:rsidR="00CB58D8" w:rsidRPr="00DC21BA">
        <w:rPr>
          <w:rFonts w:eastAsia="SimSun" w:cs="Arial"/>
          <w:bCs/>
          <w:i/>
          <w:iCs/>
          <w:color w:val="auto"/>
          <w:sz w:val="20"/>
          <w:szCs w:val="20"/>
          <w:lang w:val="en-GB" w:eastAsia="de-DE"/>
        </w:rPr>
        <w:t xml:space="preserve">  </w:t>
      </w:r>
      <w:r w:rsidRPr="00DC21BA">
        <w:rPr>
          <w:rFonts w:eastAsia="SimSun" w:cs="Arial"/>
          <w:bCs/>
          <w:i/>
          <w:iCs/>
          <w:color w:val="auto"/>
          <w:sz w:val="20"/>
          <w:szCs w:val="20"/>
          <w:lang w:val="en-GB" w:eastAsia="de-DE"/>
        </w:rPr>
        <w:t>kann später erweitert werden)</w:t>
      </w:r>
      <w:r w:rsidRPr="00DC21BA">
        <w:rPr>
          <w:rFonts w:eastAsia="SimSun" w:cs="Arial"/>
          <w:b/>
          <w:bCs/>
          <w:iCs/>
          <w:color w:val="auto"/>
          <w:sz w:val="20"/>
          <w:szCs w:val="20"/>
          <w:lang w:val="en-GB" w:eastAsia="de-DE"/>
        </w:rPr>
        <w:t xml:space="preserve"> </w:t>
      </w:r>
    </w:p>
    <w:p w:rsidR="00CB58D8" w:rsidRPr="00CB58D8" w:rsidRDefault="00CB58D8" w:rsidP="00B7535B">
      <w:pPr>
        <w:keepNext/>
        <w:spacing w:after="0" w:line="240" w:lineRule="auto"/>
        <w:outlineLvl w:val="0"/>
        <w:rPr>
          <w:rFonts w:eastAsia="SimSun" w:cs="Arial"/>
          <w:bCs/>
          <w:iCs/>
          <w:color w:val="auto"/>
          <w:sz w:val="20"/>
          <w:szCs w:val="20"/>
          <w:lang w:val="en-GB" w:eastAsia="de-DE"/>
        </w:rPr>
      </w:pPr>
      <w:r w:rsidRPr="00CB58D8">
        <w:rPr>
          <w:bCs/>
          <w:i/>
          <w:iCs/>
          <w:color w:val="808080" w:themeColor="background1" w:themeShade="80"/>
          <w:sz w:val="20"/>
          <w:szCs w:val="20"/>
          <w:lang w:val="en-GB"/>
        </w:rPr>
        <w:t>Research consortium (at least 10 particularly well-qualified researchers from at least 2 faculties; additional members can be added later)</w:t>
      </w:r>
    </w:p>
    <w:tbl>
      <w:tblPr>
        <w:tblStyle w:val="Tabellenraster"/>
        <w:tblW w:w="13142" w:type="dxa"/>
        <w:tblLook w:val="04A0" w:firstRow="1" w:lastRow="0" w:firstColumn="1" w:lastColumn="0" w:noHBand="0" w:noVBand="1"/>
      </w:tblPr>
      <w:tblGrid>
        <w:gridCol w:w="1649"/>
        <w:gridCol w:w="1534"/>
        <w:gridCol w:w="781"/>
        <w:gridCol w:w="2343"/>
        <w:gridCol w:w="2535"/>
        <w:gridCol w:w="2862"/>
        <w:gridCol w:w="1438"/>
      </w:tblGrid>
      <w:tr w:rsidR="00B7535B" w:rsidRPr="001D3CAA" w:rsidTr="007F01E1">
        <w:tc>
          <w:tcPr>
            <w:tcW w:w="1649" w:type="dxa"/>
            <w:shd w:val="clear" w:color="auto" w:fill="BFBFBF" w:themeFill="background1" w:themeFillShade="BF"/>
            <w:vAlign w:val="center"/>
          </w:tcPr>
          <w:p w:rsidR="00B7535B" w:rsidRDefault="00B7535B" w:rsidP="00CB58D8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B7535B">
              <w:rPr>
                <w:rFonts w:cs="Arial"/>
                <w:sz w:val="20"/>
                <w:szCs w:val="20"/>
              </w:rPr>
              <w:t>Name</w:t>
            </w:r>
          </w:p>
          <w:p w:rsidR="00CB58D8" w:rsidRPr="00B7535B" w:rsidRDefault="00CB58D8" w:rsidP="00CB58D8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492618">
              <w:rPr>
                <w:i/>
                <w:color w:val="808080" w:themeColor="background1" w:themeShade="80"/>
                <w:sz w:val="20"/>
                <w:szCs w:val="20"/>
              </w:rPr>
              <w:t>Last name</w:t>
            </w:r>
          </w:p>
        </w:tc>
        <w:tc>
          <w:tcPr>
            <w:tcW w:w="1534" w:type="dxa"/>
            <w:shd w:val="clear" w:color="auto" w:fill="BFBFBF" w:themeFill="background1" w:themeFillShade="BF"/>
            <w:vAlign w:val="center"/>
          </w:tcPr>
          <w:p w:rsidR="00B7535B" w:rsidRDefault="00B7535B" w:rsidP="00CB58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7535B">
              <w:rPr>
                <w:rFonts w:cs="Arial"/>
                <w:sz w:val="20"/>
                <w:szCs w:val="20"/>
              </w:rPr>
              <w:t>Vorname</w:t>
            </w:r>
          </w:p>
          <w:p w:rsidR="00CB58D8" w:rsidRPr="00B7535B" w:rsidRDefault="00CB58D8" w:rsidP="00CB58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92618">
              <w:rPr>
                <w:i/>
                <w:color w:val="808080" w:themeColor="background1" w:themeShade="80"/>
                <w:sz w:val="20"/>
                <w:szCs w:val="20"/>
              </w:rPr>
              <w:t>First name</w:t>
            </w:r>
          </w:p>
        </w:tc>
        <w:tc>
          <w:tcPr>
            <w:tcW w:w="781" w:type="dxa"/>
            <w:shd w:val="clear" w:color="auto" w:fill="BFBFBF" w:themeFill="background1" w:themeFillShade="BF"/>
            <w:vAlign w:val="center"/>
          </w:tcPr>
          <w:p w:rsidR="00B7535B" w:rsidRDefault="00B7535B" w:rsidP="00CB58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7535B">
              <w:rPr>
                <w:rFonts w:cs="Arial"/>
                <w:sz w:val="20"/>
                <w:szCs w:val="20"/>
              </w:rPr>
              <w:t xml:space="preserve"> Titel</w:t>
            </w:r>
          </w:p>
          <w:p w:rsidR="00CB58D8" w:rsidRPr="00B7535B" w:rsidRDefault="00CB58D8" w:rsidP="00CB58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92618">
              <w:rPr>
                <w:i/>
                <w:color w:val="808080" w:themeColor="background1" w:themeShade="80"/>
                <w:sz w:val="20"/>
                <w:szCs w:val="20"/>
              </w:rPr>
              <w:t>Title</w:t>
            </w:r>
          </w:p>
        </w:tc>
        <w:tc>
          <w:tcPr>
            <w:tcW w:w="2343" w:type="dxa"/>
            <w:shd w:val="clear" w:color="auto" w:fill="BFBFBF" w:themeFill="background1" w:themeFillShade="BF"/>
            <w:vAlign w:val="center"/>
          </w:tcPr>
          <w:p w:rsidR="00B7535B" w:rsidRDefault="00B7535B" w:rsidP="00CB58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7535B">
              <w:rPr>
                <w:rFonts w:cs="Arial"/>
                <w:sz w:val="20"/>
                <w:szCs w:val="20"/>
              </w:rPr>
              <w:t>Fakultät / Fachbereich</w:t>
            </w:r>
          </w:p>
          <w:p w:rsidR="00CB58D8" w:rsidRPr="00B7535B" w:rsidRDefault="00CB58D8" w:rsidP="00CB58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92618">
              <w:rPr>
                <w:i/>
                <w:color w:val="808080" w:themeColor="background1" w:themeShade="80"/>
                <w:sz w:val="20"/>
                <w:szCs w:val="20"/>
              </w:rPr>
              <w:t>Faculty/School</w:t>
            </w:r>
          </w:p>
        </w:tc>
        <w:tc>
          <w:tcPr>
            <w:tcW w:w="2535" w:type="dxa"/>
            <w:shd w:val="clear" w:color="auto" w:fill="BFBFBF" w:themeFill="background1" w:themeFillShade="BF"/>
            <w:vAlign w:val="center"/>
          </w:tcPr>
          <w:p w:rsidR="00B7535B" w:rsidRDefault="00B7535B" w:rsidP="00CB58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7535B">
              <w:rPr>
                <w:rFonts w:cs="Arial"/>
                <w:sz w:val="20"/>
                <w:szCs w:val="20"/>
              </w:rPr>
              <w:t>Lehrstuhl / Einrichtung</w:t>
            </w:r>
          </w:p>
          <w:p w:rsidR="00CB58D8" w:rsidRPr="00B7535B" w:rsidRDefault="00CB58D8" w:rsidP="00CB58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92618">
              <w:rPr>
                <w:i/>
                <w:color w:val="808080" w:themeColor="background1" w:themeShade="80"/>
                <w:sz w:val="20"/>
                <w:szCs w:val="20"/>
              </w:rPr>
              <w:t>Chair/organisational unit</w:t>
            </w:r>
          </w:p>
        </w:tc>
        <w:tc>
          <w:tcPr>
            <w:tcW w:w="2862" w:type="dxa"/>
            <w:shd w:val="clear" w:color="auto" w:fill="BFBFBF" w:themeFill="background1" w:themeFillShade="BF"/>
            <w:vAlign w:val="center"/>
          </w:tcPr>
          <w:p w:rsidR="00B7535B" w:rsidRDefault="00B7535B" w:rsidP="00CB58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7535B">
              <w:rPr>
                <w:rFonts w:cs="Arial"/>
                <w:sz w:val="20"/>
                <w:szCs w:val="20"/>
              </w:rPr>
              <w:t>Link zum Forschungsprofil (bevorzugt CRIS)</w:t>
            </w:r>
          </w:p>
          <w:p w:rsidR="00CB58D8" w:rsidRPr="00CB58D8" w:rsidRDefault="00CB58D8" w:rsidP="00CB58D8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B58D8">
              <w:rPr>
                <w:i/>
                <w:color w:val="808080" w:themeColor="background1" w:themeShade="80"/>
                <w:sz w:val="20"/>
                <w:szCs w:val="20"/>
                <w:lang w:val="en-GB"/>
              </w:rPr>
              <w:t>Link to research profile (preferably CRIS)</w:t>
            </w:r>
          </w:p>
        </w:tc>
        <w:tc>
          <w:tcPr>
            <w:tcW w:w="1438" w:type="dxa"/>
            <w:shd w:val="clear" w:color="auto" w:fill="BFBFBF" w:themeFill="background1" w:themeFillShade="BF"/>
            <w:vAlign w:val="center"/>
          </w:tcPr>
          <w:p w:rsidR="00B7535B" w:rsidRDefault="00CB58D8" w:rsidP="00CB58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</w:t>
            </w:r>
          </w:p>
          <w:p w:rsidR="00CB58D8" w:rsidRPr="00B7535B" w:rsidRDefault="00CB58D8" w:rsidP="00CB58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92618">
              <w:rPr>
                <w:i/>
                <w:color w:val="808080" w:themeColor="background1" w:themeShade="80"/>
                <w:sz w:val="20"/>
                <w:szCs w:val="20"/>
              </w:rPr>
              <w:t>E-mail</w:t>
            </w:r>
          </w:p>
        </w:tc>
      </w:tr>
      <w:tr w:rsidR="00B7535B" w:rsidRPr="001D3CAA" w:rsidTr="007F01E1">
        <w:tc>
          <w:tcPr>
            <w:tcW w:w="1649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534" w:type="dxa"/>
          </w:tcPr>
          <w:p w:rsidR="00B7535B" w:rsidRPr="00B7535B" w:rsidRDefault="00B7535B" w:rsidP="007F01E1">
            <w:pPr>
              <w:spacing w:after="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781" w:type="dxa"/>
          </w:tcPr>
          <w:p w:rsidR="00B7535B" w:rsidRPr="00B7535B" w:rsidRDefault="00B7535B" w:rsidP="007F01E1">
            <w:pPr>
              <w:spacing w:after="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after="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after="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62" w:type="dxa"/>
          </w:tcPr>
          <w:p w:rsidR="00B7535B" w:rsidRPr="00B7535B" w:rsidRDefault="00B7535B" w:rsidP="007F01E1">
            <w:pPr>
              <w:spacing w:after="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after="0"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B7535B" w:rsidRPr="001D3CAA" w:rsidTr="007F01E1">
        <w:tc>
          <w:tcPr>
            <w:tcW w:w="1649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534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781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62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B7535B" w:rsidRPr="001D3CAA" w:rsidTr="007F01E1">
        <w:tc>
          <w:tcPr>
            <w:tcW w:w="1649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534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781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62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B7535B" w:rsidRPr="001D3CAA" w:rsidTr="007F01E1">
        <w:tc>
          <w:tcPr>
            <w:tcW w:w="1649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534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781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62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B7535B" w:rsidRPr="001D3CAA" w:rsidTr="007F01E1">
        <w:tc>
          <w:tcPr>
            <w:tcW w:w="1649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534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781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62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B7535B" w:rsidRPr="001D3CAA" w:rsidTr="007F01E1">
        <w:tc>
          <w:tcPr>
            <w:tcW w:w="1649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534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781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62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B7535B" w:rsidRPr="001D3CAA" w:rsidTr="007F01E1">
        <w:tc>
          <w:tcPr>
            <w:tcW w:w="1649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534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781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62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B7535B" w:rsidRPr="001D3CAA" w:rsidTr="007F01E1">
        <w:tc>
          <w:tcPr>
            <w:tcW w:w="1649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534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781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62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B7535B" w:rsidRPr="001D3CAA" w:rsidTr="007F01E1">
        <w:tc>
          <w:tcPr>
            <w:tcW w:w="1649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534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781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62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B7535B" w:rsidRPr="001D3CAA" w:rsidTr="007F01E1">
        <w:tc>
          <w:tcPr>
            <w:tcW w:w="1649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534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781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62" w:type="dxa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</w:tbl>
    <w:p w:rsidR="00B7535B" w:rsidRPr="00B7535B" w:rsidRDefault="00B7535B" w:rsidP="00B7535B">
      <w:pPr>
        <w:pStyle w:val="Listenabsatz"/>
        <w:spacing w:after="160" w:line="259" w:lineRule="auto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</w:p>
    <w:p w:rsidR="00B7535B" w:rsidRDefault="00B7535B" w:rsidP="00B7535B">
      <w:pPr>
        <w:spacing w:after="0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</w:p>
    <w:p w:rsidR="00B7535B" w:rsidRDefault="00B7535B" w:rsidP="00B7535B">
      <w:pPr>
        <w:spacing w:after="0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</w:p>
    <w:p w:rsidR="00B7535B" w:rsidRDefault="00B7535B" w:rsidP="00B7535B">
      <w:pPr>
        <w:spacing w:after="0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</w:p>
    <w:p w:rsidR="00B7535B" w:rsidRDefault="00B7535B" w:rsidP="00B7535B">
      <w:pPr>
        <w:spacing w:after="0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</w:p>
    <w:p w:rsidR="00B7535B" w:rsidRDefault="00B7535B" w:rsidP="00B7535B">
      <w:pPr>
        <w:spacing w:after="0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</w:p>
    <w:p w:rsidR="00B7535B" w:rsidRDefault="00B7535B" w:rsidP="00B7535B">
      <w:pPr>
        <w:spacing w:after="0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</w:p>
    <w:p w:rsidR="00B7535B" w:rsidRDefault="00B7535B" w:rsidP="00B7535B">
      <w:pPr>
        <w:spacing w:after="0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</w:p>
    <w:p w:rsidR="00B7535B" w:rsidRDefault="00B7535B" w:rsidP="00B7535B">
      <w:pPr>
        <w:spacing w:after="0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</w:p>
    <w:p w:rsidR="00B7535B" w:rsidRDefault="00B7535B" w:rsidP="00B7535B">
      <w:pPr>
        <w:spacing w:after="0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</w:p>
    <w:p w:rsidR="00B7535B" w:rsidRDefault="00B7535B" w:rsidP="00B7535B">
      <w:pPr>
        <w:spacing w:after="0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</w:p>
    <w:p w:rsidR="00B7535B" w:rsidRDefault="00B7535B" w:rsidP="00B7535B">
      <w:pPr>
        <w:spacing w:after="0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  <w:sectPr w:rsidR="00B7535B" w:rsidSect="00B7535B">
          <w:pgSz w:w="16838" w:h="11906" w:orient="landscape" w:code="9"/>
          <w:pgMar w:top="1418" w:right="1985" w:bottom="1077" w:left="1701" w:header="794" w:footer="709" w:gutter="0"/>
          <w:pgNumType w:start="1" w:chapStyle="1"/>
          <w:cols w:space="708"/>
          <w:titlePg/>
          <w:docGrid w:linePitch="360"/>
        </w:sectPr>
      </w:pPr>
    </w:p>
    <w:p w:rsidR="00B7535B" w:rsidRDefault="00B7535B" w:rsidP="00B7535B">
      <w:pPr>
        <w:spacing w:after="0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  <w:r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  <w:t xml:space="preserve">4.2 </w:t>
      </w:r>
      <w:r w:rsidRPr="00B7535B"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  <w:t>Relevante externe Kooperationen</w:t>
      </w:r>
    </w:p>
    <w:p w:rsidR="00CB58D8" w:rsidRDefault="00CB58D8" w:rsidP="00B7535B">
      <w:pPr>
        <w:spacing w:after="0"/>
        <w:rPr>
          <w:bCs/>
          <w:i/>
          <w:iCs/>
          <w:color w:val="808080" w:themeColor="background1" w:themeShade="80"/>
          <w:sz w:val="20"/>
          <w:szCs w:val="20"/>
        </w:rPr>
      </w:pPr>
      <w:r>
        <w:rPr>
          <w:bCs/>
          <w:i/>
          <w:iCs/>
          <w:color w:val="808080" w:themeColor="background1" w:themeShade="80"/>
          <w:sz w:val="20"/>
          <w:szCs w:val="20"/>
        </w:rPr>
        <w:t xml:space="preserve">      </w:t>
      </w:r>
      <w:r w:rsidRPr="00CB58D8">
        <w:rPr>
          <w:bCs/>
          <w:i/>
          <w:iCs/>
          <w:color w:val="808080" w:themeColor="background1" w:themeShade="80"/>
          <w:sz w:val="20"/>
          <w:szCs w:val="20"/>
        </w:rPr>
        <w:t>Relevant external collaborations</w:t>
      </w:r>
    </w:p>
    <w:p w:rsidR="00CB58D8" w:rsidRPr="00CB58D8" w:rsidRDefault="00CB58D8" w:rsidP="00B7535B">
      <w:pPr>
        <w:spacing w:after="0"/>
        <w:rPr>
          <w:rFonts w:eastAsia="SimSun" w:cs="Arial"/>
          <w:bCs/>
          <w:iCs/>
          <w:color w:val="auto"/>
          <w:sz w:val="20"/>
          <w:szCs w:val="20"/>
          <w:lang w:eastAsia="de-DE"/>
        </w:rPr>
      </w:pPr>
    </w:p>
    <w:p w:rsidR="00B7535B" w:rsidRPr="00B7535B" w:rsidRDefault="00B7535B" w:rsidP="00B7535B">
      <w:pPr>
        <w:rPr>
          <w:rFonts w:cs="Arial"/>
          <w:sz w:val="20"/>
          <w:szCs w:val="20"/>
          <w:lang w:val="en-GB"/>
        </w:rPr>
      </w:pPr>
      <w:r w:rsidRPr="00B7535B">
        <w:rPr>
          <w:rFonts w:cs="Arial"/>
          <w:sz w:val="20"/>
          <w:szCs w:val="20"/>
          <w:highlight w:val="lightGray"/>
          <w:lang w:val="en-GB"/>
        </w:rPr>
        <w:t>[Text]</w:t>
      </w:r>
    </w:p>
    <w:p w:rsidR="00B7535B" w:rsidRPr="00CB58D8" w:rsidRDefault="00B7535B" w:rsidP="00CB58D8">
      <w:pPr>
        <w:pStyle w:val="Listenabsatz"/>
        <w:numPr>
          <w:ilvl w:val="1"/>
          <w:numId w:val="40"/>
        </w:numPr>
        <w:spacing w:after="0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  <w:r w:rsidRPr="00B7535B"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  <w:t xml:space="preserve">Thematisch relevante </w:t>
      </w:r>
      <w:r w:rsidR="002823AB"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  <w:t>g</w:t>
      </w:r>
      <w:r w:rsidRPr="00B7535B"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  <w:t>emeinsame Vorarbeiten</w:t>
      </w:r>
      <w:r w:rsidR="00CB58D8"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  <w:t xml:space="preserve"> </w:t>
      </w:r>
      <w:r w:rsidRPr="00CB58D8">
        <w:rPr>
          <w:rFonts w:cs="Arial"/>
          <w:i/>
          <w:sz w:val="20"/>
          <w:szCs w:val="20"/>
        </w:rPr>
        <w:t>(</w:t>
      </w:r>
      <w:r w:rsidR="002823AB" w:rsidRPr="00CB58D8">
        <w:rPr>
          <w:rFonts w:cs="Arial"/>
          <w:i/>
          <w:sz w:val="20"/>
          <w:szCs w:val="20"/>
        </w:rPr>
        <w:t xml:space="preserve">aktuelle </w:t>
      </w:r>
      <w:r w:rsidRPr="00CB58D8">
        <w:rPr>
          <w:rFonts w:cs="Arial"/>
          <w:i/>
          <w:sz w:val="20"/>
          <w:szCs w:val="20"/>
        </w:rPr>
        <w:t xml:space="preserve">bzw. </w:t>
      </w:r>
      <w:r w:rsidR="002823AB" w:rsidRPr="00CB58D8">
        <w:rPr>
          <w:rFonts w:cs="Arial"/>
          <w:i/>
          <w:sz w:val="20"/>
          <w:szCs w:val="20"/>
        </w:rPr>
        <w:t>eingereichte</w:t>
      </w:r>
      <w:r w:rsidRPr="00CB58D8">
        <w:rPr>
          <w:rFonts w:cs="Arial"/>
          <w:i/>
          <w:sz w:val="20"/>
          <w:szCs w:val="20"/>
        </w:rPr>
        <w:t xml:space="preserve"> Publikationen und Projekte)</w:t>
      </w:r>
    </w:p>
    <w:p w:rsidR="00CB58D8" w:rsidRPr="00CB58D8" w:rsidRDefault="00CB58D8" w:rsidP="00CB58D8">
      <w:pPr>
        <w:pStyle w:val="Listenabsatz"/>
        <w:spacing w:after="0"/>
        <w:ind w:left="360"/>
        <w:rPr>
          <w:rFonts w:eastAsia="SimSun" w:cs="Arial"/>
          <w:bCs/>
          <w:i/>
          <w:iCs/>
          <w:color w:val="808080" w:themeColor="background1" w:themeShade="80"/>
          <w:sz w:val="20"/>
          <w:szCs w:val="20"/>
          <w:lang w:val="en-GB"/>
        </w:rPr>
      </w:pPr>
      <w:r w:rsidRPr="00CB58D8">
        <w:rPr>
          <w:bCs/>
          <w:i/>
          <w:iCs/>
          <w:color w:val="808080" w:themeColor="background1" w:themeShade="80"/>
          <w:sz w:val="20"/>
          <w:szCs w:val="20"/>
          <w:lang w:val="en-GB"/>
        </w:rPr>
        <w:t>Joint preliminary work relevant to the topic</w:t>
      </w:r>
      <w:r>
        <w:rPr>
          <w:bCs/>
          <w:i/>
          <w:iCs/>
          <w:color w:val="808080" w:themeColor="background1" w:themeShade="80"/>
          <w:sz w:val="20"/>
          <w:szCs w:val="20"/>
          <w:lang w:val="en-GB"/>
        </w:rPr>
        <w:t xml:space="preserve"> </w:t>
      </w:r>
      <w:r w:rsidRPr="00CB58D8">
        <w:rPr>
          <w:i/>
          <w:color w:val="808080" w:themeColor="background1" w:themeShade="80"/>
          <w:sz w:val="20"/>
          <w:szCs w:val="20"/>
          <w:lang w:val="en-GB"/>
        </w:rPr>
        <w:t>(current or submitted publications and projects)</w:t>
      </w:r>
    </w:p>
    <w:p w:rsidR="00CB58D8" w:rsidRPr="00CB58D8" w:rsidRDefault="00CB58D8" w:rsidP="00CB58D8">
      <w:pPr>
        <w:pStyle w:val="Listenabsatz"/>
        <w:spacing w:after="0"/>
        <w:ind w:left="360"/>
        <w:rPr>
          <w:rFonts w:eastAsia="SimSun" w:cs="Arial"/>
          <w:b/>
          <w:bCs/>
          <w:iCs/>
          <w:color w:val="auto"/>
          <w:sz w:val="20"/>
          <w:szCs w:val="20"/>
          <w:lang w:val="en-GB" w:eastAsia="de-DE"/>
        </w:rPr>
      </w:pPr>
    </w:p>
    <w:p w:rsidR="00B7535B" w:rsidRPr="00B7535B" w:rsidRDefault="00B7535B" w:rsidP="00B7535B">
      <w:pPr>
        <w:rPr>
          <w:rFonts w:cs="Arial"/>
          <w:sz w:val="20"/>
          <w:szCs w:val="20"/>
          <w:lang w:val="en-GB"/>
        </w:rPr>
      </w:pPr>
      <w:r w:rsidRPr="00B7535B">
        <w:rPr>
          <w:rFonts w:cs="Arial"/>
          <w:sz w:val="20"/>
          <w:szCs w:val="20"/>
          <w:highlight w:val="lightGray"/>
          <w:lang w:val="en-GB"/>
        </w:rPr>
        <w:t>[Text]</w:t>
      </w:r>
    </w:p>
    <w:p w:rsidR="00B7535B" w:rsidRDefault="00B7535B" w:rsidP="00B7535B">
      <w:pPr>
        <w:pStyle w:val="Listenabsatz"/>
        <w:numPr>
          <w:ilvl w:val="1"/>
          <w:numId w:val="40"/>
        </w:numPr>
        <w:spacing w:after="160" w:line="259" w:lineRule="auto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  <w:r w:rsidRPr="00B7535B"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  <w:t xml:space="preserve">Nutzbare Infrastruktur </w:t>
      </w:r>
    </w:p>
    <w:p w:rsidR="00CB58D8" w:rsidRPr="00CB58D8" w:rsidRDefault="00CB58D8" w:rsidP="00CB58D8">
      <w:pPr>
        <w:pStyle w:val="Listenabsatz"/>
        <w:spacing w:after="160" w:line="259" w:lineRule="auto"/>
        <w:ind w:left="360"/>
        <w:rPr>
          <w:rFonts w:eastAsia="SimSun" w:cs="Arial"/>
          <w:bCs/>
          <w:i/>
          <w:iCs/>
          <w:color w:val="808080" w:themeColor="background1" w:themeShade="80"/>
          <w:sz w:val="20"/>
          <w:szCs w:val="20"/>
        </w:rPr>
      </w:pPr>
      <w:r w:rsidRPr="00CB58D8">
        <w:rPr>
          <w:bCs/>
          <w:i/>
          <w:iCs/>
          <w:color w:val="808080" w:themeColor="background1" w:themeShade="80"/>
          <w:sz w:val="20"/>
          <w:szCs w:val="20"/>
        </w:rPr>
        <w:t xml:space="preserve">Usable infrastructure </w:t>
      </w:r>
    </w:p>
    <w:bookmarkEnd w:id="0"/>
    <w:bookmarkEnd w:id="1"/>
    <w:bookmarkEnd w:id="2"/>
    <w:bookmarkEnd w:id="3"/>
    <w:bookmarkEnd w:id="4"/>
    <w:p w:rsidR="00B7535B" w:rsidRPr="00B7535B" w:rsidRDefault="00B7535B" w:rsidP="00B7535B">
      <w:pPr>
        <w:rPr>
          <w:rFonts w:cs="Arial"/>
          <w:sz w:val="20"/>
          <w:szCs w:val="20"/>
          <w:lang w:val="en-GB"/>
        </w:rPr>
      </w:pPr>
      <w:r w:rsidRPr="00B7535B">
        <w:rPr>
          <w:rFonts w:cs="Arial"/>
          <w:sz w:val="20"/>
          <w:szCs w:val="20"/>
          <w:highlight w:val="lightGray"/>
          <w:lang w:val="en-GB"/>
        </w:rPr>
        <w:t>[Text]</w:t>
      </w:r>
    </w:p>
    <w:p w:rsidR="0080351C" w:rsidRDefault="0080351C" w:rsidP="00B7535B">
      <w:pPr>
        <w:ind w:left="426" w:hanging="284"/>
        <w:rPr>
          <w:rFonts w:cs="Arial"/>
          <w:b/>
          <w:sz w:val="20"/>
          <w:szCs w:val="20"/>
        </w:rPr>
      </w:pPr>
    </w:p>
    <w:p w:rsidR="0080351C" w:rsidRPr="0080351C" w:rsidRDefault="0080351C" w:rsidP="0080351C">
      <w:pPr>
        <w:rPr>
          <w:rFonts w:cs="Arial"/>
          <w:sz w:val="20"/>
          <w:szCs w:val="20"/>
        </w:rPr>
      </w:pPr>
    </w:p>
    <w:p w:rsidR="0080351C" w:rsidRPr="0080351C" w:rsidRDefault="0080351C" w:rsidP="0080351C">
      <w:pPr>
        <w:rPr>
          <w:rFonts w:cs="Arial"/>
          <w:sz w:val="20"/>
          <w:szCs w:val="20"/>
        </w:rPr>
      </w:pPr>
    </w:p>
    <w:p w:rsidR="0080351C" w:rsidRPr="0080351C" w:rsidRDefault="0080351C" w:rsidP="0080351C">
      <w:pPr>
        <w:rPr>
          <w:rFonts w:cs="Arial"/>
          <w:sz w:val="20"/>
          <w:szCs w:val="20"/>
        </w:rPr>
      </w:pPr>
    </w:p>
    <w:p w:rsidR="0080351C" w:rsidRPr="0080351C" w:rsidRDefault="0080351C" w:rsidP="0080351C">
      <w:pPr>
        <w:rPr>
          <w:rFonts w:cs="Arial"/>
          <w:sz w:val="20"/>
          <w:szCs w:val="20"/>
        </w:rPr>
      </w:pPr>
    </w:p>
    <w:p w:rsidR="0080351C" w:rsidRPr="0080351C" w:rsidRDefault="0080351C" w:rsidP="0080351C">
      <w:pPr>
        <w:rPr>
          <w:rFonts w:cs="Arial"/>
          <w:sz w:val="20"/>
          <w:szCs w:val="20"/>
        </w:rPr>
      </w:pPr>
    </w:p>
    <w:p w:rsidR="0080351C" w:rsidRPr="0080351C" w:rsidRDefault="0080351C" w:rsidP="0080351C">
      <w:pPr>
        <w:rPr>
          <w:rFonts w:cs="Arial"/>
          <w:sz w:val="20"/>
          <w:szCs w:val="20"/>
        </w:rPr>
      </w:pPr>
    </w:p>
    <w:p w:rsidR="0080351C" w:rsidRPr="0080351C" w:rsidRDefault="0080351C" w:rsidP="0080351C">
      <w:pPr>
        <w:rPr>
          <w:rFonts w:cs="Arial"/>
          <w:sz w:val="20"/>
          <w:szCs w:val="20"/>
        </w:rPr>
      </w:pPr>
    </w:p>
    <w:p w:rsidR="0080351C" w:rsidRPr="0080351C" w:rsidRDefault="0080351C" w:rsidP="0080351C">
      <w:pPr>
        <w:rPr>
          <w:rFonts w:cs="Arial"/>
          <w:sz w:val="20"/>
          <w:szCs w:val="20"/>
        </w:rPr>
      </w:pPr>
    </w:p>
    <w:p w:rsidR="0080351C" w:rsidRPr="0080351C" w:rsidRDefault="0080351C" w:rsidP="0080351C">
      <w:pPr>
        <w:rPr>
          <w:rFonts w:cs="Arial"/>
          <w:sz w:val="20"/>
          <w:szCs w:val="20"/>
        </w:rPr>
      </w:pPr>
    </w:p>
    <w:p w:rsidR="0080351C" w:rsidRPr="0080351C" w:rsidRDefault="0080351C" w:rsidP="0080351C">
      <w:pPr>
        <w:rPr>
          <w:rFonts w:cs="Arial"/>
          <w:sz w:val="20"/>
          <w:szCs w:val="20"/>
        </w:rPr>
      </w:pPr>
    </w:p>
    <w:p w:rsidR="0080351C" w:rsidRPr="0080351C" w:rsidRDefault="0080351C" w:rsidP="0080351C">
      <w:pPr>
        <w:rPr>
          <w:rFonts w:cs="Arial"/>
          <w:sz w:val="20"/>
          <w:szCs w:val="20"/>
        </w:rPr>
      </w:pPr>
    </w:p>
    <w:p w:rsidR="0080351C" w:rsidRPr="0080351C" w:rsidRDefault="0080351C" w:rsidP="0080351C">
      <w:pPr>
        <w:rPr>
          <w:rFonts w:cs="Arial"/>
          <w:sz w:val="20"/>
          <w:szCs w:val="20"/>
        </w:rPr>
      </w:pPr>
    </w:p>
    <w:p w:rsidR="0080351C" w:rsidRPr="0080351C" w:rsidRDefault="0080351C" w:rsidP="0080351C">
      <w:pPr>
        <w:rPr>
          <w:rFonts w:cs="Arial"/>
          <w:sz w:val="20"/>
          <w:szCs w:val="20"/>
        </w:rPr>
      </w:pPr>
    </w:p>
    <w:p w:rsidR="0080351C" w:rsidRPr="0080351C" w:rsidRDefault="0080351C" w:rsidP="0080351C">
      <w:pPr>
        <w:rPr>
          <w:rFonts w:cs="Arial"/>
          <w:sz w:val="20"/>
          <w:szCs w:val="20"/>
        </w:rPr>
      </w:pPr>
    </w:p>
    <w:p w:rsidR="0080351C" w:rsidRPr="0080351C" w:rsidRDefault="0080351C" w:rsidP="0080351C">
      <w:pPr>
        <w:rPr>
          <w:rFonts w:cs="Arial"/>
          <w:sz w:val="20"/>
          <w:szCs w:val="20"/>
        </w:rPr>
      </w:pPr>
    </w:p>
    <w:p w:rsidR="0080351C" w:rsidRPr="0080351C" w:rsidRDefault="0080351C" w:rsidP="0080351C">
      <w:pPr>
        <w:rPr>
          <w:rFonts w:cs="Arial"/>
          <w:sz w:val="20"/>
          <w:szCs w:val="20"/>
        </w:rPr>
      </w:pPr>
    </w:p>
    <w:p w:rsidR="0080351C" w:rsidRPr="0080351C" w:rsidRDefault="0080351C" w:rsidP="0080351C">
      <w:pPr>
        <w:rPr>
          <w:rFonts w:cs="Arial"/>
          <w:sz w:val="20"/>
          <w:szCs w:val="20"/>
        </w:rPr>
      </w:pPr>
    </w:p>
    <w:p w:rsidR="0080351C" w:rsidRDefault="0080351C" w:rsidP="0080351C">
      <w:pPr>
        <w:rPr>
          <w:rFonts w:cs="Arial"/>
          <w:sz w:val="20"/>
          <w:szCs w:val="20"/>
        </w:rPr>
      </w:pPr>
    </w:p>
    <w:p w:rsidR="0029474A" w:rsidRPr="0080351C" w:rsidRDefault="0080351C" w:rsidP="0080351C">
      <w:pPr>
        <w:tabs>
          <w:tab w:val="left" w:pos="337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sectPr w:rsidR="0029474A" w:rsidRPr="0080351C" w:rsidSect="00B7535B">
      <w:pgSz w:w="11906" w:h="16838" w:code="9"/>
      <w:pgMar w:top="1985" w:right="1077" w:bottom="1701" w:left="1418" w:header="794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889" w:rsidRDefault="008C6889" w:rsidP="003B726A">
      <w:pPr>
        <w:spacing w:after="0" w:line="240" w:lineRule="auto"/>
      </w:pPr>
      <w:r>
        <w:separator/>
      </w:r>
    </w:p>
  </w:endnote>
  <w:endnote w:type="continuationSeparator" w:id="0">
    <w:p w:rsidR="008C6889" w:rsidRDefault="008C6889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68" w:rsidRPr="005F6068" w:rsidRDefault="001410CB" w:rsidP="0080351C">
    <w:pPr>
      <w:pStyle w:val="Fuzeile"/>
      <w:tabs>
        <w:tab w:val="clear" w:pos="4536"/>
        <w:tab w:val="clear" w:pos="9072"/>
        <w:tab w:val="left" w:pos="428"/>
        <w:tab w:val="right" w:pos="9781"/>
      </w:tabs>
      <w:ind w:left="988" w:right="-370" w:firstLine="6092"/>
      <w:rPr>
        <w:color w:val="17365D" w:themeColor="text2" w:themeShade="BF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62848" behindDoc="1" locked="0" layoutInCell="0" allowOverlap="1" wp14:anchorId="671592E1" wp14:editId="24D60AA5">
          <wp:simplePos x="0" y="0"/>
          <wp:positionH relativeFrom="page">
            <wp:posOffset>4815205</wp:posOffset>
          </wp:positionH>
          <wp:positionV relativeFrom="margin">
            <wp:align>bottom</wp:align>
          </wp:positionV>
          <wp:extent cx="3293110" cy="3293110"/>
          <wp:effectExtent l="0" t="0" r="2540" b="2540"/>
          <wp:wrapNone/>
          <wp:docPr id="386" name="Grafik 386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068" w:rsidRPr="005F6068">
      <w:rPr>
        <w:color w:val="17365D" w:themeColor="text2" w:themeShade="BF"/>
        <w:sz w:val="16"/>
        <w:szCs w:val="16"/>
      </w:rPr>
      <w:t>FAUconnect Absichtserklärung</w:t>
    </w:r>
  </w:p>
  <w:p w:rsidR="00083AED" w:rsidRPr="005F6068" w:rsidRDefault="00C66C38" w:rsidP="0080351C">
    <w:pPr>
      <w:pStyle w:val="Fuzeile"/>
      <w:ind w:right="-87"/>
      <w:jc w:val="center"/>
      <w:rPr>
        <w:color w:val="17365D" w:themeColor="text2" w:themeShade="BF"/>
        <w:sz w:val="16"/>
        <w:szCs w:val="16"/>
      </w:rPr>
    </w:pPr>
    <w:r>
      <w:rPr>
        <w:color w:val="17365D" w:themeColor="text2" w:themeShade="BF"/>
        <w:sz w:val="16"/>
        <w:szCs w:val="16"/>
      </w:rPr>
      <w:tab/>
    </w:r>
    <w:r>
      <w:rPr>
        <w:color w:val="17365D" w:themeColor="text2" w:themeShade="BF"/>
        <w:sz w:val="16"/>
        <w:szCs w:val="16"/>
      </w:rPr>
      <w:tab/>
      <w:t xml:space="preserve">   </w:t>
    </w:r>
    <w:r w:rsidR="005F6068">
      <w:rPr>
        <w:color w:val="17365D" w:themeColor="text2" w:themeShade="BF"/>
        <w:sz w:val="16"/>
        <w:szCs w:val="16"/>
      </w:rPr>
      <w:t xml:space="preserve"> </w:t>
    </w:r>
    <w:r w:rsidR="00083AED" w:rsidRPr="005F6068">
      <w:rPr>
        <w:color w:val="17365D" w:themeColor="text2" w:themeShade="BF"/>
        <w:sz w:val="16"/>
        <w:szCs w:val="16"/>
      </w:rPr>
      <w:t xml:space="preserve">Seite </w:t>
    </w:r>
    <w:r w:rsidR="00083AED" w:rsidRPr="005F6068">
      <w:rPr>
        <w:color w:val="17365D" w:themeColor="text2" w:themeShade="BF"/>
        <w:sz w:val="16"/>
        <w:szCs w:val="16"/>
      </w:rPr>
      <w:fldChar w:fldCharType="begin"/>
    </w:r>
    <w:r w:rsidR="00083AED" w:rsidRPr="005F6068">
      <w:rPr>
        <w:color w:val="17365D" w:themeColor="text2" w:themeShade="BF"/>
        <w:sz w:val="16"/>
        <w:szCs w:val="16"/>
      </w:rPr>
      <w:instrText xml:space="preserve"> PAGE   \* MERGEFORMAT </w:instrText>
    </w:r>
    <w:r w:rsidR="00083AED" w:rsidRPr="005F6068">
      <w:rPr>
        <w:color w:val="17365D" w:themeColor="text2" w:themeShade="BF"/>
        <w:sz w:val="16"/>
        <w:szCs w:val="16"/>
      </w:rPr>
      <w:fldChar w:fldCharType="separate"/>
    </w:r>
    <w:r w:rsidR="00AD2213">
      <w:rPr>
        <w:noProof/>
        <w:color w:val="17365D" w:themeColor="text2" w:themeShade="BF"/>
        <w:sz w:val="16"/>
        <w:szCs w:val="16"/>
      </w:rPr>
      <w:t>1</w:t>
    </w:r>
    <w:r w:rsidR="00083AED" w:rsidRPr="005F6068">
      <w:rPr>
        <w:color w:val="17365D" w:themeColor="text2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17365D" w:themeColor="text2" w:themeShade="BF"/>
      </w:rPr>
      <w:id w:val="-1674948068"/>
      <w:docPartObj>
        <w:docPartGallery w:val="Page Numbers (Bottom of Page)"/>
        <w:docPartUnique/>
      </w:docPartObj>
    </w:sdtPr>
    <w:sdtEndPr/>
    <w:sdtContent>
      <w:p w:rsidR="006B3E48" w:rsidRPr="006B3E48" w:rsidRDefault="008C6889" w:rsidP="006B3E48">
        <w:pPr>
          <w:pStyle w:val="Fuzeile"/>
          <w:framePr w:wrap="none" w:vAnchor="text" w:hAnchor="margin" w:xAlign="right" w:y="1"/>
          <w:rPr>
            <w:color w:val="17365D" w:themeColor="text2" w:themeShade="BF"/>
          </w:rPr>
        </w:pPr>
      </w:p>
    </w:sdtContent>
  </w:sdt>
  <w:p w:rsidR="006B3E48" w:rsidRPr="0080351C" w:rsidRDefault="0080351C" w:rsidP="0080351C">
    <w:pPr>
      <w:pStyle w:val="Fuzeile"/>
      <w:tabs>
        <w:tab w:val="clear" w:pos="4536"/>
        <w:tab w:val="clear" w:pos="9072"/>
        <w:tab w:val="left" w:pos="428"/>
        <w:tab w:val="right" w:pos="9411"/>
      </w:tabs>
      <w:ind w:right="360"/>
      <w:rPr>
        <w:color w:val="17365D" w:themeColor="text2" w:themeShade="BF"/>
        <w:sz w:val="16"/>
        <w:szCs w:val="16"/>
      </w:rPr>
    </w:pPr>
    <w:r>
      <w:rPr>
        <w:b/>
        <w:bCs/>
        <w:color w:val="17365D" w:themeColor="text2" w:themeShade="BF"/>
        <w:sz w:val="28"/>
        <w:szCs w:val="28"/>
      </w:rPr>
      <w:tab/>
    </w:r>
    <w:r>
      <w:rPr>
        <w:b/>
        <w:bCs/>
        <w:color w:val="17365D" w:themeColor="text2" w:themeShade="BF"/>
        <w:sz w:val="28"/>
        <w:szCs w:val="28"/>
      </w:rPr>
      <w:tab/>
    </w:r>
    <w:r w:rsidRPr="005F6068">
      <w:rPr>
        <w:color w:val="17365D" w:themeColor="text2" w:themeShade="BF"/>
        <w:sz w:val="16"/>
        <w:szCs w:val="16"/>
      </w:rPr>
      <w:t>FAUconnect A</w:t>
    </w:r>
    <w:r>
      <w:rPr>
        <w:color w:val="17365D" w:themeColor="text2" w:themeShade="BF"/>
        <w:sz w:val="16"/>
        <w:szCs w:val="16"/>
      </w:rPr>
      <w:t>bsichtserklärung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889" w:rsidRDefault="008C6889" w:rsidP="003B726A">
      <w:pPr>
        <w:spacing w:after="0" w:line="240" w:lineRule="auto"/>
      </w:pPr>
      <w:r>
        <w:separator/>
      </w:r>
    </w:p>
  </w:footnote>
  <w:footnote w:type="continuationSeparator" w:id="0">
    <w:p w:rsidR="008C6889" w:rsidRDefault="008C6889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ED" w:rsidRDefault="005F606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800" behindDoc="0" locked="0" layoutInCell="1" allowOverlap="1" wp14:anchorId="1819AE19" wp14:editId="2C38C4BB">
          <wp:simplePos x="0" y="0"/>
          <wp:positionH relativeFrom="column">
            <wp:posOffset>3413156</wp:posOffset>
          </wp:positionH>
          <wp:positionV relativeFrom="paragraph">
            <wp:posOffset>-154544</wp:posOffset>
          </wp:positionV>
          <wp:extent cx="2757805" cy="539750"/>
          <wp:effectExtent l="0" t="0" r="4445" b="0"/>
          <wp:wrapNone/>
          <wp:docPr id="385" name="Bild 28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AE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0" allowOverlap="0" wp14:anchorId="18E016FF" wp14:editId="67DEFF0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B08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Y8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fqBGP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ED" w:rsidRDefault="006B3E48" w:rsidP="003B23FE">
    <w:pPr>
      <w:pStyle w:val="Kopfzeile"/>
      <w:jc w:val="right"/>
    </w:pPr>
    <w:r w:rsidRPr="003B23FE">
      <w:rPr>
        <w:noProof/>
        <w:lang w:eastAsia="de-DE"/>
      </w:rPr>
      <w:drawing>
        <wp:inline distT="0" distB="0" distL="0" distR="0" wp14:anchorId="70EB0AA1" wp14:editId="0403C731">
          <wp:extent cx="2392104" cy="465262"/>
          <wp:effectExtent l="0" t="0" r="0" b="0"/>
          <wp:docPr id="38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2104" cy="465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3AED">
      <w:rPr>
        <w:noProof/>
        <w:lang w:eastAsia="de-DE"/>
      </w:rPr>
      <w:drawing>
        <wp:anchor distT="0" distB="0" distL="114300" distR="114300" simplePos="0" relativeHeight="251658752" behindDoc="1" locked="1" layoutInCell="0" allowOverlap="1" wp14:anchorId="1FFD4A4A" wp14:editId="2BB8FDA3">
          <wp:simplePos x="0" y="0"/>
          <wp:positionH relativeFrom="page">
            <wp:posOffset>4810760</wp:posOffset>
          </wp:positionH>
          <wp:positionV relativeFrom="margin">
            <wp:align>bottom</wp:align>
          </wp:positionV>
          <wp:extent cx="3293110" cy="3293110"/>
          <wp:effectExtent l="0" t="0" r="2540" b="2540"/>
          <wp:wrapNone/>
          <wp:docPr id="388" name="Grafik 388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AE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1" layoutInCell="0" allowOverlap="0" wp14:anchorId="5266871D" wp14:editId="425A428B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147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3L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tD59yx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C647160"/>
    <w:lvl w:ilvl="0">
      <w:start w:val="1"/>
      <w:numFmt w:val="bullet"/>
      <w:pStyle w:val="Aufzhlungszeichen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EF8C0A4"/>
    <w:lvl w:ilvl="0">
      <w:start w:val="1"/>
      <w:numFmt w:val="bullet"/>
      <w:pStyle w:val="ListeErluterungenMust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268E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98EC1A"/>
    <w:lvl w:ilvl="0">
      <w:start w:val="1"/>
      <w:numFmt w:val="bullet"/>
      <w:pStyle w:val="ad-ListeMuste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8E6C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A428ACC"/>
    <w:lvl w:ilvl="0">
      <w:start w:val="1"/>
      <w:numFmt w:val="bullet"/>
      <w:pStyle w:val="abc-ListeMus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7840054"/>
    <w:multiLevelType w:val="hybridMultilevel"/>
    <w:tmpl w:val="BD422E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AE15A0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cs="Times New Roman"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0E143A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181B32"/>
    <w:multiLevelType w:val="multilevel"/>
    <w:tmpl w:val="3C2002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846CC3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 w15:restartNumberingAfterBreak="0">
    <w:nsid w:val="198E0EDE"/>
    <w:multiLevelType w:val="hybridMultilevel"/>
    <w:tmpl w:val="210E6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13B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AF61430"/>
    <w:multiLevelType w:val="multilevel"/>
    <w:tmpl w:val="3C2002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4437A8"/>
    <w:multiLevelType w:val="hybridMultilevel"/>
    <w:tmpl w:val="9F32F068"/>
    <w:lvl w:ilvl="0" w:tplc="DECE462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635D0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4C347D"/>
    <w:multiLevelType w:val="hybridMultilevel"/>
    <w:tmpl w:val="D9229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414FA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4CD06CC"/>
    <w:multiLevelType w:val="multilevel"/>
    <w:tmpl w:val="BFB4F8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60952CD"/>
    <w:multiLevelType w:val="hybridMultilevel"/>
    <w:tmpl w:val="543AAD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020B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414793"/>
    <w:multiLevelType w:val="hybridMultilevel"/>
    <w:tmpl w:val="388E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013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F0B7B54"/>
    <w:multiLevelType w:val="hybridMultilevel"/>
    <w:tmpl w:val="07BE66D8"/>
    <w:lvl w:ilvl="0" w:tplc="406AAA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C07F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56047BC"/>
    <w:multiLevelType w:val="hybridMultilevel"/>
    <w:tmpl w:val="A9BE59EA"/>
    <w:lvl w:ilvl="0" w:tplc="B7909E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B7453"/>
    <w:multiLevelType w:val="hybridMultilevel"/>
    <w:tmpl w:val="D1926E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328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6E69D1"/>
    <w:multiLevelType w:val="hybridMultilevel"/>
    <w:tmpl w:val="9E90754C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E4489A"/>
    <w:multiLevelType w:val="hybridMultilevel"/>
    <w:tmpl w:val="7C12549C"/>
    <w:lvl w:ilvl="0" w:tplc="12F49DE2">
      <w:start w:val="3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0B5FC4"/>
    <w:multiLevelType w:val="hybridMultilevel"/>
    <w:tmpl w:val="6FC422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17825"/>
    <w:multiLevelType w:val="hybridMultilevel"/>
    <w:tmpl w:val="2AAEB1BA"/>
    <w:lvl w:ilvl="0" w:tplc="70D639C2">
      <w:start w:val="3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0230DD0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30D543C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5475CA3"/>
    <w:multiLevelType w:val="multilevel"/>
    <w:tmpl w:val="3C2002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F825F5"/>
    <w:multiLevelType w:val="hybridMultilevel"/>
    <w:tmpl w:val="EF54FDC0"/>
    <w:lvl w:ilvl="0" w:tplc="397C9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A5B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7" w15:restartNumberingAfterBreak="0">
    <w:nsid w:val="607E1AEF"/>
    <w:multiLevelType w:val="hybridMultilevel"/>
    <w:tmpl w:val="0B2E4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8E48A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5180BAF"/>
    <w:multiLevelType w:val="multilevel"/>
    <w:tmpl w:val="C204A692"/>
    <w:lvl w:ilvl="0">
      <w:start w:val="5"/>
      <w:numFmt w:val="upperRoman"/>
      <w:lvlText w:val="%1."/>
      <w:lvlJc w:val="righ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69BB6897"/>
    <w:multiLevelType w:val="hybridMultilevel"/>
    <w:tmpl w:val="77FCA1BE"/>
    <w:lvl w:ilvl="0" w:tplc="373ED1AE">
      <w:start w:val="1"/>
      <w:numFmt w:val="upperLetter"/>
      <w:pStyle w:val="MusterberschriftA"/>
      <w:lvlText w:val="%1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EB151FB"/>
    <w:multiLevelType w:val="hybridMultilevel"/>
    <w:tmpl w:val="B1A0F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023B8"/>
    <w:multiLevelType w:val="hybridMultilevel"/>
    <w:tmpl w:val="5B90FAC0"/>
    <w:lvl w:ilvl="0" w:tplc="561AA3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57A4E"/>
    <w:multiLevelType w:val="hybridMultilevel"/>
    <w:tmpl w:val="C8E22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0316E"/>
    <w:multiLevelType w:val="hybridMultilevel"/>
    <w:tmpl w:val="6EC29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1531B"/>
    <w:multiLevelType w:val="hybridMultilevel"/>
    <w:tmpl w:val="D1228ECE"/>
    <w:lvl w:ilvl="0" w:tplc="406AAA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F2907"/>
    <w:multiLevelType w:val="multilevel"/>
    <w:tmpl w:val="BF6660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0"/>
  </w:num>
  <w:num w:numId="7">
    <w:abstractNumId w:val="7"/>
  </w:num>
  <w:num w:numId="8">
    <w:abstractNumId w:val="38"/>
  </w:num>
  <w:num w:numId="9">
    <w:abstractNumId w:val="8"/>
  </w:num>
  <w:num w:numId="10">
    <w:abstractNumId w:val="24"/>
  </w:num>
  <w:num w:numId="11">
    <w:abstractNumId w:val="15"/>
  </w:num>
  <w:num w:numId="12">
    <w:abstractNumId w:val="4"/>
  </w:num>
  <w:num w:numId="13">
    <w:abstractNumId w:val="39"/>
  </w:num>
  <w:num w:numId="14">
    <w:abstractNumId w:val="20"/>
  </w:num>
  <w:num w:numId="15">
    <w:abstractNumId w:val="36"/>
  </w:num>
  <w:num w:numId="16">
    <w:abstractNumId w:val="27"/>
  </w:num>
  <w:num w:numId="17">
    <w:abstractNumId w:val="6"/>
  </w:num>
  <w:num w:numId="18">
    <w:abstractNumId w:val="22"/>
  </w:num>
  <w:num w:numId="19">
    <w:abstractNumId w:val="30"/>
  </w:num>
  <w:num w:numId="20">
    <w:abstractNumId w:val="19"/>
  </w:num>
  <w:num w:numId="21">
    <w:abstractNumId w:val="35"/>
  </w:num>
  <w:num w:numId="22">
    <w:abstractNumId w:val="28"/>
  </w:num>
  <w:num w:numId="23">
    <w:abstractNumId w:val="42"/>
  </w:num>
  <w:num w:numId="24">
    <w:abstractNumId w:val="14"/>
  </w:num>
  <w:num w:numId="25">
    <w:abstractNumId w:val="29"/>
  </w:num>
  <w:num w:numId="26">
    <w:abstractNumId w:val="31"/>
  </w:num>
  <w:num w:numId="27">
    <w:abstractNumId w:val="25"/>
  </w:num>
  <w:num w:numId="28">
    <w:abstractNumId w:val="10"/>
  </w:num>
  <w:num w:numId="29">
    <w:abstractNumId w:val="12"/>
  </w:num>
  <w:num w:numId="30">
    <w:abstractNumId w:val="21"/>
  </w:num>
  <w:num w:numId="31">
    <w:abstractNumId w:val="41"/>
  </w:num>
  <w:num w:numId="32">
    <w:abstractNumId w:val="11"/>
  </w:num>
  <w:num w:numId="33">
    <w:abstractNumId w:val="23"/>
  </w:num>
  <w:num w:numId="34">
    <w:abstractNumId w:val="45"/>
  </w:num>
  <w:num w:numId="35">
    <w:abstractNumId w:val="37"/>
  </w:num>
  <w:num w:numId="36">
    <w:abstractNumId w:val="18"/>
  </w:num>
  <w:num w:numId="37">
    <w:abstractNumId w:val="43"/>
  </w:num>
  <w:num w:numId="38">
    <w:abstractNumId w:val="44"/>
  </w:num>
  <w:num w:numId="39">
    <w:abstractNumId w:val="17"/>
  </w:num>
  <w:num w:numId="40">
    <w:abstractNumId w:val="13"/>
  </w:num>
  <w:num w:numId="41">
    <w:abstractNumId w:val="46"/>
  </w:num>
  <w:num w:numId="42">
    <w:abstractNumId w:val="16"/>
  </w:num>
  <w:num w:numId="43">
    <w:abstractNumId w:val="26"/>
  </w:num>
  <w:num w:numId="44">
    <w:abstractNumId w:val="33"/>
  </w:num>
  <w:num w:numId="45">
    <w:abstractNumId w:val="32"/>
  </w:num>
  <w:num w:numId="46">
    <w:abstractNumId w:val="9"/>
  </w:num>
  <w:num w:numId="47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37"/>
    <w:rsid w:val="000035C7"/>
    <w:rsid w:val="000050D4"/>
    <w:rsid w:val="00036A2D"/>
    <w:rsid w:val="00044A9D"/>
    <w:rsid w:val="00046EB0"/>
    <w:rsid w:val="00047791"/>
    <w:rsid w:val="00064660"/>
    <w:rsid w:val="00083AED"/>
    <w:rsid w:val="000A66BF"/>
    <w:rsid w:val="000D7A55"/>
    <w:rsid w:val="00106502"/>
    <w:rsid w:val="00106BB2"/>
    <w:rsid w:val="00113792"/>
    <w:rsid w:val="0012708E"/>
    <w:rsid w:val="0013082C"/>
    <w:rsid w:val="00134918"/>
    <w:rsid w:val="001410CB"/>
    <w:rsid w:val="0014232D"/>
    <w:rsid w:val="00150814"/>
    <w:rsid w:val="00151D31"/>
    <w:rsid w:val="00156A0F"/>
    <w:rsid w:val="00170C5F"/>
    <w:rsid w:val="0018392F"/>
    <w:rsid w:val="0019482D"/>
    <w:rsid w:val="001B1D65"/>
    <w:rsid w:val="001C61A7"/>
    <w:rsid w:val="001D3CAA"/>
    <w:rsid w:val="001E24A1"/>
    <w:rsid w:val="001E2BC8"/>
    <w:rsid w:val="001F0E3C"/>
    <w:rsid w:val="001F5AE2"/>
    <w:rsid w:val="002033DF"/>
    <w:rsid w:val="00205253"/>
    <w:rsid w:val="00207D3A"/>
    <w:rsid w:val="002152ED"/>
    <w:rsid w:val="0022223D"/>
    <w:rsid w:val="00223E90"/>
    <w:rsid w:val="00241EF2"/>
    <w:rsid w:val="002476F7"/>
    <w:rsid w:val="0027224B"/>
    <w:rsid w:val="00276BD0"/>
    <w:rsid w:val="0027724B"/>
    <w:rsid w:val="002823AB"/>
    <w:rsid w:val="0028371C"/>
    <w:rsid w:val="0028553A"/>
    <w:rsid w:val="00292318"/>
    <w:rsid w:val="0029474A"/>
    <w:rsid w:val="00295C80"/>
    <w:rsid w:val="00297C00"/>
    <w:rsid w:val="002A653E"/>
    <w:rsid w:val="002A702F"/>
    <w:rsid w:val="002B29BA"/>
    <w:rsid w:val="002B760E"/>
    <w:rsid w:val="002C17FE"/>
    <w:rsid w:val="002C4646"/>
    <w:rsid w:val="002D2AB5"/>
    <w:rsid w:val="002E1CA7"/>
    <w:rsid w:val="002E2C3B"/>
    <w:rsid w:val="00324DB3"/>
    <w:rsid w:val="00325E7C"/>
    <w:rsid w:val="00330BA0"/>
    <w:rsid w:val="00331FEA"/>
    <w:rsid w:val="00333360"/>
    <w:rsid w:val="00333D9B"/>
    <w:rsid w:val="00342188"/>
    <w:rsid w:val="00347F75"/>
    <w:rsid w:val="003516D5"/>
    <w:rsid w:val="003611E1"/>
    <w:rsid w:val="00363CCA"/>
    <w:rsid w:val="00365017"/>
    <w:rsid w:val="003653E4"/>
    <w:rsid w:val="00385D50"/>
    <w:rsid w:val="00395F23"/>
    <w:rsid w:val="003963CA"/>
    <w:rsid w:val="003A12A8"/>
    <w:rsid w:val="003A1873"/>
    <w:rsid w:val="003B0E21"/>
    <w:rsid w:val="003B23FE"/>
    <w:rsid w:val="003B5F76"/>
    <w:rsid w:val="003B726A"/>
    <w:rsid w:val="003C7A50"/>
    <w:rsid w:val="003F540E"/>
    <w:rsid w:val="003F72F2"/>
    <w:rsid w:val="00400F71"/>
    <w:rsid w:val="00403F0E"/>
    <w:rsid w:val="004217B1"/>
    <w:rsid w:val="0042259F"/>
    <w:rsid w:val="00422893"/>
    <w:rsid w:val="004474D4"/>
    <w:rsid w:val="00456443"/>
    <w:rsid w:val="00464C65"/>
    <w:rsid w:val="0046585D"/>
    <w:rsid w:val="004676BA"/>
    <w:rsid w:val="00480122"/>
    <w:rsid w:val="00485D0F"/>
    <w:rsid w:val="00495598"/>
    <w:rsid w:val="004A00EB"/>
    <w:rsid w:val="004A6246"/>
    <w:rsid w:val="004A7D72"/>
    <w:rsid w:val="004D6201"/>
    <w:rsid w:val="004E399B"/>
    <w:rsid w:val="004F086F"/>
    <w:rsid w:val="004F2574"/>
    <w:rsid w:val="004F3D78"/>
    <w:rsid w:val="005021FF"/>
    <w:rsid w:val="00515F5E"/>
    <w:rsid w:val="005164AB"/>
    <w:rsid w:val="00523F2E"/>
    <w:rsid w:val="00534A25"/>
    <w:rsid w:val="00566E97"/>
    <w:rsid w:val="00587B62"/>
    <w:rsid w:val="005A2283"/>
    <w:rsid w:val="005A30B4"/>
    <w:rsid w:val="005A7668"/>
    <w:rsid w:val="005B3080"/>
    <w:rsid w:val="005E6665"/>
    <w:rsid w:val="005F02C9"/>
    <w:rsid w:val="005F331F"/>
    <w:rsid w:val="005F6068"/>
    <w:rsid w:val="006010BE"/>
    <w:rsid w:val="00603780"/>
    <w:rsid w:val="00604E63"/>
    <w:rsid w:val="006236D9"/>
    <w:rsid w:val="00624416"/>
    <w:rsid w:val="00640505"/>
    <w:rsid w:val="00646EB0"/>
    <w:rsid w:val="0065747A"/>
    <w:rsid w:val="00670C05"/>
    <w:rsid w:val="006823AE"/>
    <w:rsid w:val="006A2574"/>
    <w:rsid w:val="006A754A"/>
    <w:rsid w:val="006B3E48"/>
    <w:rsid w:val="006B70EB"/>
    <w:rsid w:val="006C0173"/>
    <w:rsid w:val="006C06A9"/>
    <w:rsid w:val="006C14BC"/>
    <w:rsid w:val="006C2444"/>
    <w:rsid w:val="006C6A82"/>
    <w:rsid w:val="006D00CD"/>
    <w:rsid w:val="006D3EE8"/>
    <w:rsid w:val="007016FC"/>
    <w:rsid w:val="00705AB2"/>
    <w:rsid w:val="00715504"/>
    <w:rsid w:val="00744B4A"/>
    <w:rsid w:val="0074610D"/>
    <w:rsid w:val="00756EB5"/>
    <w:rsid w:val="00762E49"/>
    <w:rsid w:val="00764494"/>
    <w:rsid w:val="007651F4"/>
    <w:rsid w:val="00765FB3"/>
    <w:rsid w:val="00771339"/>
    <w:rsid w:val="00773854"/>
    <w:rsid w:val="007752D3"/>
    <w:rsid w:val="0077561A"/>
    <w:rsid w:val="00792456"/>
    <w:rsid w:val="007974AE"/>
    <w:rsid w:val="007A4882"/>
    <w:rsid w:val="007B2841"/>
    <w:rsid w:val="007B7B62"/>
    <w:rsid w:val="007D40D8"/>
    <w:rsid w:val="007E02A9"/>
    <w:rsid w:val="007F01E1"/>
    <w:rsid w:val="007F0981"/>
    <w:rsid w:val="008030F3"/>
    <w:rsid w:val="0080351C"/>
    <w:rsid w:val="0080454A"/>
    <w:rsid w:val="00807AD7"/>
    <w:rsid w:val="008222EA"/>
    <w:rsid w:val="008321D3"/>
    <w:rsid w:val="00837BF3"/>
    <w:rsid w:val="0085232A"/>
    <w:rsid w:val="008604F4"/>
    <w:rsid w:val="008703D1"/>
    <w:rsid w:val="008807E6"/>
    <w:rsid w:val="00890572"/>
    <w:rsid w:val="00893FB5"/>
    <w:rsid w:val="008C2039"/>
    <w:rsid w:val="008C6889"/>
    <w:rsid w:val="008C76B9"/>
    <w:rsid w:val="008E4810"/>
    <w:rsid w:val="008E651E"/>
    <w:rsid w:val="008E7F2B"/>
    <w:rsid w:val="008F0CDE"/>
    <w:rsid w:val="009039AB"/>
    <w:rsid w:val="00903E74"/>
    <w:rsid w:val="00920F1C"/>
    <w:rsid w:val="00923A9F"/>
    <w:rsid w:val="009415BE"/>
    <w:rsid w:val="00946AF7"/>
    <w:rsid w:val="00950466"/>
    <w:rsid w:val="00957B24"/>
    <w:rsid w:val="00962C28"/>
    <w:rsid w:val="0096364F"/>
    <w:rsid w:val="0097114B"/>
    <w:rsid w:val="00982128"/>
    <w:rsid w:val="009852D5"/>
    <w:rsid w:val="009864C4"/>
    <w:rsid w:val="009A3EA0"/>
    <w:rsid w:val="009B57C3"/>
    <w:rsid w:val="009D2F87"/>
    <w:rsid w:val="009E4D31"/>
    <w:rsid w:val="00A47CDD"/>
    <w:rsid w:val="00A60D7E"/>
    <w:rsid w:val="00A63E8B"/>
    <w:rsid w:val="00A757B0"/>
    <w:rsid w:val="00A9210A"/>
    <w:rsid w:val="00AA7D4C"/>
    <w:rsid w:val="00AB0D86"/>
    <w:rsid w:val="00AC5E37"/>
    <w:rsid w:val="00AD2213"/>
    <w:rsid w:val="00AF1AED"/>
    <w:rsid w:val="00AF352A"/>
    <w:rsid w:val="00AF7958"/>
    <w:rsid w:val="00B0167D"/>
    <w:rsid w:val="00B25808"/>
    <w:rsid w:val="00B27F01"/>
    <w:rsid w:val="00B325BA"/>
    <w:rsid w:val="00B37A63"/>
    <w:rsid w:val="00B46467"/>
    <w:rsid w:val="00B57380"/>
    <w:rsid w:val="00B615DA"/>
    <w:rsid w:val="00B6242F"/>
    <w:rsid w:val="00B642B5"/>
    <w:rsid w:val="00B71B6B"/>
    <w:rsid w:val="00B7481E"/>
    <w:rsid w:val="00B7535B"/>
    <w:rsid w:val="00B87DF6"/>
    <w:rsid w:val="00B931D9"/>
    <w:rsid w:val="00B93BF0"/>
    <w:rsid w:val="00BA0733"/>
    <w:rsid w:val="00BB0466"/>
    <w:rsid w:val="00BB692B"/>
    <w:rsid w:val="00BD5BA8"/>
    <w:rsid w:val="00BF2796"/>
    <w:rsid w:val="00C011D2"/>
    <w:rsid w:val="00C02FB2"/>
    <w:rsid w:val="00C05AFE"/>
    <w:rsid w:val="00C168D2"/>
    <w:rsid w:val="00C21F59"/>
    <w:rsid w:val="00C22274"/>
    <w:rsid w:val="00C302E7"/>
    <w:rsid w:val="00C367AF"/>
    <w:rsid w:val="00C53637"/>
    <w:rsid w:val="00C66C38"/>
    <w:rsid w:val="00C85ED3"/>
    <w:rsid w:val="00CA2D98"/>
    <w:rsid w:val="00CA757C"/>
    <w:rsid w:val="00CB145A"/>
    <w:rsid w:val="00CB58D8"/>
    <w:rsid w:val="00CB7F4A"/>
    <w:rsid w:val="00CC466C"/>
    <w:rsid w:val="00CD7CD7"/>
    <w:rsid w:val="00CF326E"/>
    <w:rsid w:val="00CF5907"/>
    <w:rsid w:val="00D0004C"/>
    <w:rsid w:val="00D04D72"/>
    <w:rsid w:val="00D05E8A"/>
    <w:rsid w:val="00D07431"/>
    <w:rsid w:val="00D16C07"/>
    <w:rsid w:val="00D2273B"/>
    <w:rsid w:val="00D51AEB"/>
    <w:rsid w:val="00D70856"/>
    <w:rsid w:val="00D75DF9"/>
    <w:rsid w:val="00D80868"/>
    <w:rsid w:val="00D85337"/>
    <w:rsid w:val="00DA4C1D"/>
    <w:rsid w:val="00DA79F3"/>
    <w:rsid w:val="00DC21BA"/>
    <w:rsid w:val="00DC3311"/>
    <w:rsid w:val="00DD4936"/>
    <w:rsid w:val="00DD6520"/>
    <w:rsid w:val="00DE6BB4"/>
    <w:rsid w:val="00E051EB"/>
    <w:rsid w:val="00E071BB"/>
    <w:rsid w:val="00E27F49"/>
    <w:rsid w:val="00E32095"/>
    <w:rsid w:val="00E46398"/>
    <w:rsid w:val="00E577C8"/>
    <w:rsid w:val="00E6521E"/>
    <w:rsid w:val="00E66FB6"/>
    <w:rsid w:val="00E86CC0"/>
    <w:rsid w:val="00E94538"/>
    <w:rsid w:val="00E9651E"/>
    <w:rsid w:val="00EA07A8"/>
    <w:rsid w:val="00EA5443"/>
    <w:rsid w:val="00EF4754"/>
    <w:rsid w:val="00F059CF"/>
    <w:rsid w:val="00F07C71"/>
    <w:rsid w:val="00F20AEA"/>
    <w:rsid w:val="00F36BC9"/>
    <w:rsid w:val="00F47447"/>
    <w:rsid w:val="00F571DF"/>
    <w:rsid w:val="00F67957"/>
    <w:rsid w:val="00F73A6C"/>
    <w:rsid w:val="00F877E5"/>
    <w:rsid w:val="00F953DB"/>
    <w:rsid w:val="00F964A2"/>
    <w:rsid w:val="00FA1003"/>
    <w:rsid w:val="00FA3464"/>
    <w:rsid w:val="00FC3EF4"/>
    <w:rsid w:val="00FC7FD6"/>
    <w:rsid w:val="00FD0430"/>
    <w:rsid w:val="00FD36F6"/>
    <w:rsid w:val="00FD5679"/>
    <w:rsid w:val="00FE04B4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DC22D"/>
  <w15:docId w15:val="{5CF1CF4B-208E-4C84-8B83-4FA2755A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747A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982128"/>
    <w:pPr>
      <w:keepNext/>
      <w:keepLines/>
      <w:spacing w:before="480" w:after="0" w:line="240" w:lineRule="auto"/>
      <w:outlineLvl w:val="0"/>
    </w:pPr>
    <w:rPr>
      <w:rFonts w:eastAsiaTheme="majorEastAsia"/>
      <w:b/>
      <w:bCs/>
      <w:color w:val="auto"/>
      <w:sz w:val="40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locked/>
    <w:rsid w:val="00982128"/>
    <w:pPr>
      <w:numPr>
        <w:ilvl w:val="1"/>
        <w:numId w:val="7"/>
      </w:numPr>
      <w:spacing w:before="200"/>
      <w:outlineLvl w:val="1"/>
    </w:pPr>
    <w:rPr>
      <w:b w:val="0"/>
      <w:bCs w:val="0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locked/>
    <w:rsid w:val="00982128"/>
    <w:pPr>
      <w:numPr>
        <w:ilvl w:val="2"/>
      </w:numPr>
      <w:ind w:left="2160" w:hanging="180"/>
      <w:outlineLvl w:val="2"/>
    </w:pPr>
    <w:rPr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locked/>
    <w:rsid w:val="00982128"/>
    <w:pPr>
      <w:keepNext/>
      <w:keepLines/>
      <w:numPr>
        <w:ilvl w:val="3"/>
        <w:numId w:val="7"/>
      </w:numPr>
      <w:spacing w:before="200" w:after="0" w:line="240" w:lineRule="auto"/>
      <w:outlineLvl w:val="3"/>
    </w:pPr>
    <w:rPr>
      <w:rFonts w:eastAsiaTheme="majorEastAsia"/>
      <w:b/>
      <w:bCs/>
      <w:iCs/>
      <w:color w:val="auto"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982128"/>
    <w:pPr>
      <w:keepNext/>
      <w:numPr>
        <w:ilvl w:val="4"/>
        <w:numId w:val="7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eastAsiaTheme="minorEastAsia"/>
      <w:b/>
      <w:bCs/>
      <w:color w:val="auto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locked/>
    <w:rsid w:val="00982128"/>
    <w:pPr>
      <w:pageBreakBefore/>
      <w:numPr>
        <w:numId w:val="7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eastAsiaTheme="minorEastAsia"/>
      <w:b/>
      <w:bCs/>
      <w:color w:val="808080"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locked/>
    <w:rsid w:val="00982128"/>
    <w:pPr>
      <w:keepNext/>
      <w:numPr>
        <w:ilvl w:val="6"/>
        <w:numId w:val="7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eastAsiaTheme="minorEastAsia"/>
      <w:b/>
      <w:bCs/>
      <w:color w:val="auto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qFormat/>
    <w:locked/>
    <w:rsid w:val="00982128"/>
    <w:pPr>
      <w:keepNext/>
      <w:numPr>
        <w:ilvl w:val="7"/>
        <w:numId w:val="7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eastAsiaTheme="minorEastAsia"/>
      <w:b/>
      <w:b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qFormat/>
    <w:locked/>
    <w:rsid w:val="00982128"/>
    <w:pPr>
      <w:keepNext/>
      <w:numPr>
        <w:ilvl w:val="8"/>
        <w:numId w:val="7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eastAsiaTheme="minorEastAsia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3B726A"/>
    <w:rPr>
      <w:rFonts w:cs="Times New Roman"/>
    </w:rPr>
  </w:style>
  <w:style w:type="character" w:styleId="Hyperlink">
    <w:name w:val="Hyperlink"/>
    <w:uiPriority w:val="99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80454A"/>
    <w:pPr>
      <w:tabs>
        <w:tab w:val="right" w:pos="8789"/>
      </w:tabs>
      <w:spacing w:after="0" w:line="312" w:lineRule="auto"/>
    </w:pPr>
    <w:rPr>
      <w:rFonts w:cs="Arial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D05E8A"/>
    <w:pPr>
      <w:spacing w:after="0" w:line="180" w:lineRule="exact"/>
    </w:pPr>
    <w:rPr>
      <w:rFonts w:cs="Arial"/>
      <w:sz w:val="15"/>
      <w:szCs w:val="13"/>
    </w:rPr>
  </w:style>
  <w:style w:type="paragraph" w:customStyle="1" w:styleId="Logo-Schriftzug">
    <w:name w:val="Logo-Schriftzug"/>
    <w:qFormat/>
    <w:rsid w:val="005F331F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D7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70856"/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3F72F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rsid w:val="007924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924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92456"/>
    <w:rPr>
      <w:rFonts w:eastAsia="Times New Roman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7924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92456"/>
    <w:rPr>
      <w:rFonts w:eastAsia="Times New Roman"/>
      <w:b/>
      <w:bCs/>
      <w:color w:val="000000"/>
      <w:lang w:eastAsia="en-US"/>
    </w:rPr>
  </w:style>
  <w:style w:type="table" w:styleId="Tabellenraster">
    <w:name w:val="Table Grid"/>
    <w:basedOn w:val="NormaleTabelle"/>
    <w:uiPriority w:val="59"/>
    <w:locked/>
    <w:rsid w:val="0077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C7A50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2128"/>
    <w:rPr>
      <w:rFonts w:eastAsiaTheme="majorEastAsia"/>
      <w:b/>
      <w:bCs/>
      <w:sz w:val="40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2128"/>
    <w:rPr>
      <w:rFonts w:eastAsiaTheme="majorEastAsia"/>
      <w:sz w:val="40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2128"/>
    <w:rPr>
      <w:rFonts w:eastAsiaTheme="majorEastAsia"/>
      <w:bCs/>
      <w:sz w:val="32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2128"/>
    <w:rPr>
      <w:rFonts w:eastAsiaTheme="majorEastAsia"/>
      <w:b/>
      <w:bCs/>
      <w:iCs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2128"/>
    <w:rPr>
      <w:rFonts w:eastAsiaTheme="minorEastAsia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2128"/>
    <w:rPr>
      <w:rFonts w:eastAsiaTheme="minorEastAsia"/>
      <w:b/>
      <w:bCs/>
      <w:color w:val="808080"/>
      <w:sz w:val="28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82128"/>
    <w:rPr>
      <w:rFonts w:eastAsiaTheme="minorEastAsia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82128"/>
    <w:rPr>
      <w:rFonts w:eastAsiaTheme="minorEastAsia"/>
      <w:b/>
      <w:bCs/>
      <w:color w:val="000000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82128"/>
    <w:rPr>
      <w:rFonts w:eastAsiaTheme="minorEastAsia"/>
      <w:b/>
      <w:bCs/>
      <w:color w:val="000000"/>
      <w:sz w:val="24"/>
      <w:szCs w:val="24"/>
    </w:rPr>
  </w:style>
  <w:style w:type="character" w:customStyle="1" w:styleId="HyperlinkMuster">
    <w:name w:val="Hyperlink Muster"/>
    <w:basedOn w:val="Absatz-Standardschriftart"/>
    <w:uiPriority w:val="1"/>
    <w:qFormat/>
    <w:rsid w:val="00982128"/>
    <w:rPr>
      <w:rFonts w:cs="Times New Roman"/>
      <w:color w:val="0000FF"/>
      <w:u w:val="single"/>
    </w:rPr>
  </w:style>
  <w:style w:type="paragraph" w:styleId="berarbeitung">
    <w:name w:val="Revision"/>
    <w:hidden/>
    <w:uiPriority w:val="99"/>
    <w:semiHidden/>
    <w:rsid w:val="00982128"/>
    <w:rPr>
      <w:rFonts w:ascii="Times New Roman" w:eastAsiaTheme="minorEastAsia" w:hAnsi="Times New Roman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82128"/>
    <w:pPr>
      <w:spacing w:line="276" w:lineRule="auto"/>
      <w:outlineLvl w:val="9"/>
    </w:pPr>
    <w:rPr>
      <w:sz w:val="32"/>
      <w:szCs w:val="32"/>
    </w:rPr>
  </w:style>
  <w:style w:type="paragraph" w:customStyle="1" w:styleId="MerkblattTitel">
    <w:name w:val="Merkblatt Titel"/>
    <w:qFormat/>
    <w:rsid w:val="00982128"/>
    <w:pPr>
      <w:spacing w:after="200" w:line="276" w:lineRule="auto"/>
    </w:pPr>
    <w:rPr>
      <w:rFonts w:eastAsiaTheme="minorEastAsia"/>
      <w:b/>
      <w:sz w:val="48"/>
    </w:rPr>
  </w:style>
  <w:style w:type="paragraph" w:customStyle="1" w:styleId="MerkblattUntertitel">
    <w:name w:val="Merkblatt Untertitel"/>
    <w:qFormat/>
    <w:rsid w:val="00982128"/>
    <w:pPr>
      <w:spacing w:after="200" w:line="276" w:lineRule="auto"/>
    </w:pPr>
    <w:rPr>
      <w:rFonts w:eastAsiaTheme="minorEastAsia"/>
      <w:sz w:val="40"/>
    </w:rPr>
  </w:style>
  <w:style w:type="paragraph" w:customStyle="1" w:styleId="Musterberschrift2">
    <w:name w:val="Muster Überschrift 2"/>
    <w:basedOn w:val="Musterberschrift1"/>
    <w:qFormat/>
    <w:rsid w:val="00982128"/>
    <w:pPr>
      <w:pageBreakBefore w:val="0"/>
      <w:numPr>
        <w:ilvl w:val="1"/>
      </w:numPr>
      <w:tabs>
        <w:tab w:val="num" w:pos="855"/>
      </w:tabs>
      <w:spacing w:before="480" w:after="120"/>
      <w:ind w:left="855" w:hanging="855"/>
      <w:outlineLvl w:val="1"/>
    </w:pPr>
    <w:rPr>
      <w:sz w:val="24"/>
    </w:rPr>
  </w:style>
  <w:style w:type="paragraph" w:customStyle="1" w:styleId="Musterberschrift1">
    <w:name w:val="Muster Überschrift 1"/>
    <w:basedOn w:val="Standard"/>
    <w:qFormat/>
    <w:rsid w:val="00982128"/>
    <w:pPr>
      <w:keepNext/>
      <w:pageBreakBefore/>
      <w:tabs>
        <w:tab w:val="num" w:pos="855"/>
        <w:tab w:val="num" w:pos="926"/>
      </w:tabs>
      <w:spacing w:after="0" w:line="240" w:lineRule="auto"/>
      <w:ind w:left="855" w:hanging="855"/>
      <w:outlineLvl w:val="0"/>
    </w:pPr>
    <w:rPr>
      <w:rFonts w:eastAsiaTheme="minorEastAsia"/>
      <w:b/>
      <w:color w:val="auto"/>
      <w:sz w:val="28"/>
    </w:rPr>
  </w:style>
  <w:style w:type="paragraph" w:customStyle="1" w:styleId="ErluterungenMuster">
    <w:name w:val="Erläuterungen Muster"/>
    <w:basedOn w:val="Standard"/>
    <w:link w:val="ErluterungenMusterZchn"/>
    <w:qFormat/>
    <w:rsid w:val="00982128"/>
    <w:pPr>
      <w:spacing w:after="0" w:line="240" w:lineRule="auto"/>
    </w:pPr>
    <w:rPr>
      <w:rFonts w:eastAsiaTheme="minorEastAsia"/>
      <w:color w:val="808080" w:themeColor="background1" w:themeShade="80"/>
      <w:sz w:val="20"/>
    </w:rPr>
  </w:style>
  <w:style w:type="character" w:customStyle="1" w:styleId="ErluterungenMusterZchn">
    <w:name w:val="Erläuterungen Muster Zchn"/>
    <w:basedOn w:val="Absatz-Standardschriftart"/>
    <w:link w:val="ErluterungenMuster"/>
    <w:locked/>
    <w:rsid w:val="00982128"/>
    <w:rPr>
      <w:rFonts w:eastAsiaTheme="minorEastAsia"/>
      <w:color w:val="808080" w:themeColor="background1" w:themeShade="80"/>
      <w:szCs w:val="22"/>
      <w:lang w:eastAsia="en-US"/>
    </w:rPr>
  </w:style>
  <w:style w:type="paragraph" w:customStyle="1" w:styleId="Musterberschrift3">
    <w:name w:val="Muster Überschrift 3"/>
    <w:basedOn w:val="Musterberschrift2"/>
    <w:qFormat/>
    <w:rsid w:val="00982128"/>
    <w:pPr>
      <w:numPr>
        <w:ilvl w:val="2"/>
      </w:numPr>
      <w:tabs>
        <w:tab w:val="num" w:pos="855"/>
      </w:tabs>
      <w:spacing w:before="360"/>
      <w:ind w:left="855" w:hanging="855"/>
      <w:outlineLvl w:val="2"/>
    </w:pPr>
  </w:style>
  <w:style w:type="paragraph" w:customStyle="1" w:styleId="ListeErluterungenMuster">
    <w:name w:val="Liste Erläuterungen Muster"/>
    <w:basedOn w:val="ErluterungenMuster"/>
    <w:qFormat/>
    <w:rsid w:val="00982128"/>
    <w:pPr>
      <w:numPr>
        <w:numId w:val="4"/>
      </w:numPr>
    </w:pPr>
  </w:style>
  <w:style w:type="paragraph" w:customStyle="1" w:styleId="MusterberschriftA">
    <w:name w:val="Muster Überschrift A"/>
    <w:basedOn w:val="Musterberschrift1"/>
    <w:qFormat/>
    <w:rsid w:val="00982128"/>
    <w:pPr>
      <w:numPr>
        <w:numId w:val="6"/>
      </w:numPr>
      <w:ind w:left="856" w:hanging="856"/>
    </w:pPr>
    <w:rPr>
      <w:color w:val="808080" w:themeColor="background1" w:themeShade="80"/>
    </w:rPr>
  </w:style>
  <w:style w:type="paragraph" w:customStyle="1" w:styleId="ad-ListeMuster">
    <w:name w:val="ad-Liste Muster"/>
    <w:basedOn w:val="Standard"/>
    <w:qFormat/>
    <w:rsid w:val="00982128"/>
    <w:pPr>
      <w:numPr>
        <w:numId w:val="2"/>
      </w:numPr>
      <w:spacing w:after="0" w:line="240" w:lineRule="auto"/>
    </w:pPr>
    <w:rPr>
      <w:rFonts w:eastAsiaTheme="minorEastAsia"/>
      <w:color w:val="808080" w:themeColor="background1" w:themeShade="80"/>
      <w:sz w:val="20"/>
    </w:rPr>
  </w:style>
  <w:style w:type="paragraph" w:customStyle="1" w:styleId="abc-ListeMuster">
    <w:name w:val="abc-Liste Muster"/>
    <w:basedOn w:val="Standard"/>
    <w:qFormat/>
    <w:rsid w:val="00982128"/>
    <w:pPr>
      <w:numPr>
        <w:numId w:val="1"/>
      </w:numPr>
      <w:tabs>
        <w:tab w:val="clear" w:pos="360"/>
        <w:tab w:val="num" w:pos="855"/>
      </w:tabs>
      <w:spacing w:after="0" w:line="240" w:lineRule="auto"/>
      <w:ind w:left="357" w:hanging="357"/>
    </w:pPr>
    <w:rPr>
      <w:rFonts w:eastAsiaTheme="minorEastAsia"/>
      <w:color w:val="808080" w:themeColor="background1" w:themeShade="80"/>
      <w:sz w:val="20"/>
    </w:rPr>
  </w:style>
  <w:style w:type="paragraph" w:styleId="Verzeichnis1">
    <w:name w:val="toc 1"/>
    <w:basedOn w:val="Standard"/>
    <w:next w:val="Standard"/>
    <w:autoRedefine/>
    <w:uiPriority w:val="39"/>
    <w:locked/>
    <w:rsid w:val="00982128"/>
    <w:pPr>
      <w:tabs>
        <w:tab w:val="left" w:pos="400"/>
        <w:tab w:val="right" w:leader="dot" w:pos="9622"/>
      </w:tabs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eastAsiaTheme="minorEastAsia"/>
      <w:b/>
      <w:noProof/>
      <w:color w:val="auto"/>
      <w:sz w:val="24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locked/>
    <w:rsid w:val="00982128"/>
    <w:pPr>
      <w:overflowPunct w:val="0"/>
      <w:autoSpaceDE w:val="0"/>
      <w:autoSpaceDN w:val="0"/>
      <w:adjustRightInd w:val="0"/>
      <w:spacing w:after="100" w:line="240" w:lineRule="auto"/>
      <w:ind w:left="200"/>
      <w:textAlignment w:val="baseline"/>
    </w:pPr>
    <w:rPr>
      <w:rFonts w:eastAsiaTheme="minorEastAsia"/>
      <w:b/>
      <w:color w:val="auto"/>
      <w:sz w:val="20"/>
      <w:szCs w:val="20"/>
      <w:lang w:eastAsia="de-DE"/>
    </w:rPr>
  </w:style>
  <w:style w:type="paragraph" w:styleId="Verzeichnis3">
    <w:name w:val="toc 3"/>
    <w:basedOn w:val="Standard"/>
    <w:next w:val="Standard"/>
    <w:autoRedefine/>
    <w:uiPriority w:val="39"/>
    <w:locked/>
    <w:rsid w:val="00982128"/>
    <w:pPr>
      <w:overflowPunct w:val="0"/>
      <w:autoSpaceDE w:val="0"/>
      <w:autoSpaceDN w:val="0"/>
      <w:adjustRightInd w:val="0"/>
      <w:spacing w:after="100" w:line="240" w:lineRule="auto"/>
      <w:ind w:left="400"/>
      <w:textAlignment w:val="baseline"/>
    </w:pPr>
    <w:rPr>
      <w:rFonts w:eastAsiaTheme="minorEastAsia"/>
      <w:color w:val="auto"/>
      <w:sz w:val="20"/>
      <w:szCs w:val="20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locked/>
    <w:rsid w:val="00982128"/>
    <w:pPr>
      <w:spacing w:after="100"/>
      <w:ind w:left="660"/>
    </w:pPr>
    <w:rPr>
      <w:rFonts w:asciiTheme="minorHAnsi" w:eastAsiaTheme="minorEastAsia" w:hAnsiTheme="minorHAnsi"/>
      <w:color w:val="auto"/>
      <w:sz w:val="20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locked/>
    <w:rsid w:val="00982128"/>
    <w:pPr>
      <w:spacing w:after="100"/>
      <w:ind w:left="880"/>
    </w:pPr>
    <w:rPr>
      <w:rFonts w:asciiTheme="minorHAnsi" w:eastAsiaTheme="minorEastAsia" w:hAnsiTheme="minorHAnsi"/>
      <w:color w:val="auto"/>
      <w:sz w:val="20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locked/>
    <w:rsid w:val="00982128"/>
    <w:pPr>
      <w:spacing w:after="100"/>
      <w:ind w:left="1100"/>
    </w:pPr>
    <w:rPr>
      <w:rFonts w:asciiTheme="minorHAnsi" w:eastAsiaTheme="minorEastAsia" w:hAnsiTheme="minorHAnsi"/>
      <w:color w:val="auto"/>
      <w:sz w:val="20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locked/>
    <w:rsid w:val="00982128"/>
    <w:pPr>
      <w:spacing w:after="100"/>
      <w:ind w:left="1320"/>
    </w:pPr>
    <w:rPr>
      <w:rFonts w:asciiTheme="minorHAnsi" w:eastAsiaTheme="minorEastAsia" w:hAnsiTheme="minorHAnsi"/>
      <w:color w:val="auto"/>
      <w:sz w:val="20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locked/>
    <w:rsid w:val="00982128"/>
    <w:pPr>
      <w:spacing w:after="100"/>
      <w:ind w:left="1540"/>
    </w:pPr>
    <w:rPr>
      <w:rFonts w:asciiTheme="minorHAnsi" w:eastAsiaTheme="minorEastAsia" w:hAnsiTheme="minorHAnsi"/>
      <w:color w:val="auto"/>
      <w:sz w:val="20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locked/>
    <w:rsid w:val="00982128"/>
    <w:pPr>
      <w:spacing w:after="100"/>
      <w:ind w:left="1760"/>
    </w:pPr>
    <w:rPr>
      <w:rFonts w:asciiTheme="minorHAnsi" w:eastAsiaTheme="minorEastAsia" w:hAnsiTheme="minorHAnsi"/>
      <w:color w:val="auto"/>
      <w:sz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982128"/>
    <w:pPr>
      <w:spacing w:after="0" w:line="240" w:lineRule="auto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82128"/>
    <w:rPr>
      <w:rFonts w:ascii="Tahoma" w:eastAsiaTheme="minorEastAsi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rsid w:val="00982128"/>
    <w:rPr>
      <w:rFonts w:cs="Times New Roman"/>
      <w:color w:val="800080" w:themeColor="followedHyperlink"/>
      <w:u w:val="single"/>
    </w:rPr>
  </w:style>
  <w:style w:type="paragraph" w:styleId="Aufzhlungszeichen">
    <w:name w:val="List Bullet"/>
    <w:basedOn w:val="Standard"/>
    <w:uiPriority w:val="99"/>
    <w:unhideWhenUsed/>
    <w:rsid w:val="00982128"/>
    <w:pPr>
      <w:numPr>
        <w:numId w:val="5"/>
      </w:numPr>
      <w:tabs>
        <w:tab w:val="num" w:pos="855"/>
      </w:tabs>
      <w:spacing w:after="0" w:line="240" w:lineRule="auto"/>
      <w:contextualSpacing/>
    </w:pPr>
    <w:rPr>
      <w:rFonts w:eastAsiaTheme="minorEastAsia"/>
      <w:color w:val="auto"/>
      <w:sz w:val="20"/>
    </w:rPr>
  </w:style>
  <w:style w:type="character" w:customStyle="1" w:styleId="st1">
    <w:name w:val="st1"/>
    <w:basedOn w:val="Absatz-Standardschriftart"/>
    <w:rsid w:val="00982128"/>
    <w:rPr>
      <w:rFonts w:cs="Times New Roman"/>
    </w:rPr>
  </w:style>
  <w:style w:type="paragraph" w:styleId="KeinLeerraum">
    <w:name w:val="No Spacing"/>
    <w:uiPriority w:val="1"/>
    <w:qFormat/>
    <w:rsid w:val="00982128"/>
    <w:rPr>
      <w:rFonts w:eastAsiaTheme="minorEastAsia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locked/>
    <w:rsid w:val="00982128"/>
    <w:pP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40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982128"/>
    <w:rPr>
      <w:rFonts w:eastAsiaTheme="majorEastAsia"/>
      <w:color w:val="17365D" w:themeColor="text2" w:themeShade="BF"/>
      <w:spacing w:val="5"/>
      <w:kern w:val="28"/>
      <w:sz w:val="40"/>
      <w:szCs w:val="52"/>
    </w:rPr>
  </w:style>
  <w:style w:type="paragraph" w:customStyle="1" w:styleId="Vordrucktext">
    <w:name w:val="Vordrucktext"/>
    <w:uiPriority w:val="99"/>
    <w:rsid w:val="00982128"/>
    <w:pPr>
      <w:spacing w:line="360" w:lineRule="auto"/>
      <w:jc w:val="both"/>
    </w:pPr>
    <w:rPr>
      <w:rFonts w:eastAsiaTheme="minorEastAsia"/>
      <w:sz w:val="22"/>
      <w:szCs w:val="22"/>
    </w:rPr>
  </w:style>
  <w:style w:type="paragraph" w:customStyle="1" w:styleId="VordrucktextEinzug1">
    <w:name w:val="Vordrucktext Einzug 1"/>
    <w:basedOn w:val="Vordrucktext"/>
    <w:uiPriority w:val="99"/>
    <w:rsid w:val="00982128"/>
    <w:pPr>
      <w:ind w:left="567"/>
    </w:pPr>
  </w:style>
  <w:style w:type="paragraph" w:customStyle="1" w:styleId="Vordrucktextfett">
    <w:name w:val="Vordrucktext fett"/>
    <w:basedOn w:val="Vordrucktext"/>
    <w:uiPriority w:val="99"/>
    <w:rsid w:val="00982128"/>
    <w:pPr>
      <w:tabs>
        <w:tab w:val="left" w:pos="567"/>
      </w:tabs>
      <w:ind w:left="567" w:hanging="567"/>
    </w:pPr>
    <w:rPr>
      <w:b/>
    </w:rPr>
  </w:style>
  <w:style w:type="paragraph" w:customStyle="1" w:styleId="Vordruckberschrift1ohneZaehlung">
    <w:name w:val="Vordrucküberschrift 1 ohne Zaehlung"/>
    <w:basedOn w:val="Standard"/>
    <w:uiPriority w:val="19"/>
    <w:rsid w:val="00982128"/>
    <w:pPr>
      <w:keepNext/>
      <w:spacing w:before="480" w:after="240" w:line="360" w:lineRule="auto"/>
      <w:jc w:val="both"/>
    </w:pPr>
    <w:rPr>
      <w:rFonts w:eastAsiaTheme="minorEastAsia"/>
      <w:b/>
      <w:color w:val="auto"/>
      <w:sz w:val="26"/>
      <w:lang w:eastAsia="de-DE"/>
    </w:rPr>
  </w:style>
  <w:style w:type="paragraph" w:customStyle="1" w:styleId="Default">
    <w:name w:val="Default"/>
    <w:rsid w:val="00982128"/>
    <w:pPr>
      <w:autoSpaceDE w:val="0"/>
      <w:autoSpaceDN w:val="0"/>
      <w:adjustRightInd w:val="0"/>
    </w:pPr>
    <w:rPr>
      <w:rFonts w:eastAsiaTheme="minorEastAsia" w:cs="Arial"/>
      <w:color w:val="000000"/>
      <w:sz w:val="24"/>
      <w:szCs w:val="24"/>
    </w:rPr>
  </w:style>
  <w:style w:type="character" w:styleId="Seitenzahl">
    <w:name w:val="page number"/>
    <w:basedOn w:val="Absatz-Standardschriftart"/>
    <w:semiHidden/>
    <w:unhideWhenUsed/>
    <w:rsid w:val="006B3E4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0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1%20Robert%20Daten%20USB%20Stick\FAU%20Erlangen-N&#252;rnberg\briefpapier-fau-phil-Forschungsrefer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466B-50A9-4A37-B80F-70423564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briefpapier-fau-phil-Forschungsreferent.dotx</Template>
  <TotalTime>0</TotalTime>
  <Pages>1</Pages>
  <Words>660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Friedrich Alexander Universität Erlangen-Nürnberg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Zaburdaeva, Larisa</dc:creator>
  <cp:keywords/>
  <dc:description/>
  <cp:lastModifiedBy>Zaburdaeva, Larisa</cp:lastModifiedBy>
  <cp:revision>5</cp:revision>
  <cp:lastPrinted>2013-12-11T13:54:00Z</cp:lastPrinted>
  <dcterms:created xsi:type="dcterms:W3CDTF">2021-02-10T18:42:00Z</dcterms:created>
  <dcterms:modified xsi:type="dcterms:W3CDTF">2021-02-10T18:52:00Z</dcterms:modified>
</cp:coreProperties>
</file>